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03B2" w14:textId="4184961F" w:rsidR="00AA5F23" w:rsidRDefault="00AA5F23" w:rsidP="00AA5F23">
      <w:pPr>
        <w:pBdr>
          <w:bottom w:val="single" w:sz="4" w:space="1" w:color="auto"/>
        </w:pBdr>
        <w:jc w:val="center"/>
        <w:rPr>
          <w:rFonts w:cstheme="minorHAnsi"/>
        </w:rPr>
      </w:pPr>
      <w:r>
        <w:rPr>
          <w:rFonts w:cstheme="minorHAnsi"/>
        </w:rPr>
        <w:t>Brief voortgezet onderwijs ISK</w:t>
      </w:r>
    </w:p>
    <w:p w14:paraId="2CE18311" w14:textId="4373E08B" w:rsidR="00AA5F23" w:rsidRPr="00687B37" w:rsidRDefault="00AA5F23" w:rsidP="00AA5F23">
      <w:pPr>
        <w:rPr>
          <w:rFonts w:cstheme="minorHAnsi"/>
        </w:rPr>
      </w:pPr>
      <w:r w:rsidRPr="00687B37">
        <w:rPr>
          <w:rFonts w:cstheme="minorHAnsi"/>
        </w:rPr>
        <w:t>Beste heer, mevrouw,</w:t>
      </w:r>
    </w:p>
    <w:p w14:paraId="626DF7C5" w14:textId="4CEFE42A" w:rsidR="00AA5F23" w:rsidRPr="00687B37" w:rsidRDefault="00AA5F23" w:rsidP="00AA5F23">
      <w:pPr>
        <w:rPr>
          <w:rFonts w:cstheme="minorHAnsi"/>
        </w:rPr>
      </w:pPr>
      <w:r w:rsidRPr="00687B37">
        <w:rPr>
          <w:rFonts w:cstheme="minorHAnsi"/>
        </w:rPr>
        <w:t xml:space="preserve">U heeft zich ingeschreven bij de gemeente Rijssen - Holten. Uit de inschrijving blijkt dat u </w:t>
      </w:r>
      <w:r w:rsidR="0058331F">
        <w:rPr>
          <w:rFonts w:cstheme="minorHAnsi"/>
        </w:rPr>
        <w:t>één of meer</w:t>
      </w:r>
      <w:r w:rsidRPr="00687B37">
        <w:rPr>
          <w:rFonts w:cstheme="minorHAnsi"/>
        </w:rPr>
        <w:t xml:space="preserve"> kinderen heeft in de leeftijd tussen </w:t>
      </w:r>
      <w:r>
        <w:rPr>
          <w:rFonts w:cstheme="minorHAnsi"/>
        </w:rPr>
        <w:t>12</w:t>
      </w:r>
      <w:r w:rsidRPr="00687B37">
        <w:rPr>
          <w:rFonts w:cstheme="minorHAnsi"/>
        </w:rPr>
        <w:t xml:space="preserve"> en 1</w:t>
      </w:r>
      <w:r>
        <w:rPr>
          <w:rFonts w:cstheme="minorHAnsi"/>
        </w:rPr>
        <w:t>8</w:t>
      </w:r>
      <w:r w:rsidR="0058331F">
        <w:rPr>
          <w:rFonts w:cstheme="minorHAnsi"/>
        </w:rPr>
        <w:t xml:space="preserve"> jaar</w:t>
      </w:r>
      <w:r w:rsidRPr="00687B37">
        <w:rPr>
          <w:rFonts w:cstheme="minorHAnsi"/>
        </w:rPr>
        <w:t xml:space="preserve">. Deze kinderen hebben recht op </w:t>
      </w:r>
      <w:r w:rsidR="00AF5DF9">
        <w:rPr>
          <w:rFonts w:cstheme="minorHAnsi"/>
        </w:rPr>
        <w:t xml:space="preserve">voortgezet </w:t>
      </w:r>
      <w:r w:rsidRPr="00687B37">
        <w:rPr>
          <w:rFonts w:cstheme="minorHAnsi"/>
        </w:rPr>
        <w:t xml:space="preserve">onderwijs bij </w:t>
      </w:r>
      <w:r w:rsidR="007A206E">
        <w:rPr>
          <w:rFonts w:cstheme="minorHAnsi"/>
        </w:rPr>
        <w:t xml:space="preserve">de Internationale Schakelklas </w:t>
      </w:r>
      <w:r w:rsidR="00AF5DF9">
        <w:rPr>
          <w:rFonts w:cstheme="minorHAnsi"/>
        </w:rPr>
        <w:t xml:space="preserve">(ISK) </w:t>
      </w:r>
      <w:r w:rsidR="007A206E">
        <w:rPr>
          <w:rFonts w:cstheme="minorHAnsi"/>
        </w:rPr>
        <w:t xml:space="preserve">van het Erasmus in </w:t>
      </w:r>
      <w:r w:rsidRPr="00687B37">
        <w:rPr>
          <w:rFonts w:cstheme="minorHAnsi"/>
        </w:rPr>
        <w:t>Almelo.</w:t>
      </w:r>
    </w:p>
    <w:p w14:paraId="2FC71D2E" w14:textId="03003565" w:rsidR="00AA5F23" w:rsidRPr="00687B37" w:rsidRDefault="00AA5F23" w:rsidP="00AA5F23">
      <w:pPr>
        <w:rPr>
          <w:rFonts w:cstheme="minorHAnsi"/>
          <w:b/>
          <w:bCs/>
        </w:rPr>
      </w:pPr>
      <w:r w:rsidRPr="00687B37">
        <w:rPr>
          <w:rFonts w:cstheme="minorHAnsi"/>
          <w:b/>
          <w:bCs/>
        </w:rPr>
        <w:t>Inschrijven bij</w:t>
      </w:r>
      <w:r>
        <w:rPr>
          <w:rFonts w:cstheme="minorHAnsi"/>
          <w:b/>
          <w:bCs/>
        </w:rPr>
        <w:t xml:space="preserve"> </w:t>
      </w:r>
      <w:r w:rsidR="007A206E">
        <w:rPr>
          <w:rFonts w:cstheme="minorHAnsi"/>
          <w:b/>
          <w:bCs/>
        </w:rPr>
        <w:t>ISK</w:t>
      </w:r>
    </w:p>
    <w:p w14:paraId="10477AFC" w14:textId="5F635B07" w:rsidR="007A206E" w:rsidRDefault="00AA5F23" w:rsidP="00AA5F23">
      <w:pPr>
        <w:rPr>
          <w:rFonts w:cstheme="minorHAnsi"/>
          <w:color w:val="000000"/>
        </w:rPr>
      </w:pPr>
      <w:r w:rsidRPr="00687B37">
        <w:rPr>
          <w:rFonts w:cstheme="minorHAnsi"/>
          <w:color w:val="000000"/>
        </w:rPr>
        <w:t>U kunt</w:t>
      </w:r>
      <w:r w:rsidR="007A206E">
        <w:rPr>
          <w:rFonts w:cstheme="minorHAnsi"/>
          <w:color w:val="000000"/>
        </w:rPr>
        <w:t xml:space="preserve"> uw kind</w:t>
      </w:r>
      <w:r w:rsidRPr="00687B37">
        <w:rPr>
          <w:rFonts w:cstheme="minorHAnsi"/>
          <w:color w:val="000000"/>
        </w:rPr>
        <w:t xml:space="preserve"> </w:t>
      </w:r>
      <w:r w:rsidR="007A206E">
        <w:rPr>
          <w:rFonts w:cstheme="minorHAnsi"/>
          <w:color w:val="000000"/>
        </w:rPr>
        <w:t xml:space="preserve">inschrijven </w:t>
      </w:r>
      <w:r w:rsidR="00956539">
        <w:rPr>
          <w:rFonts w:cstheme="minorHAnsi"/>
          <w:color w:val="000000"/>
        </w:rPr>
        <w:t xml:space="preserve">bij </w:t>
      </w:r>
      <w:r w:rsidR="00D566A7">
        <w:rPr>
          <w:rFonts w:cstheme="minorHAnsi"/>
          <w:color w:val="000000"/>
        </w:rPr>
        <w:t xml:space="preserve">de </w:t>
      </w:r>
      <w:r w:rsidR="00956539">
        <w:rPr>
          <w:rFonts w:cstheme="minorHAnsi"/>
          <w:color w:val="000000"/>
        </w:rPr>
        <w:t>ISK. Dit doet u door het aanmeld</w:t>
      </w:r>
      <w:r w:rsidR="007A206E">
        <w:rPr>
          <w:rFonts w:cstheme="minorHAnsi"/>
          <w:color w:val="000000"/>
        </w:rPr>
        <w:t xml:space="preserve">formulier </w:t>
      </w:r>
      <w:r w:rsidR="000B04A4">
        <w:rPr>
          <w:rFonts w:cstheme="minorHAnsi"/>
          <w:color w:val="000000"/>
        </w:rPr>
        <w:t xml:space="preserve">(zie bijlage) </w:t>
      </w:r>
      <w:r w:rsidR="007A206E">
        <w:rPr>
          <w:rFonts w:cstheme="minorHAnsi"/>
          <w:color w:val="000000"/>
        </w:rPr>
        <w:t>in te vullen en op te sturen naar</w:t>
      </w:r>
      <w:r w:rsidR="006A5AB2">
        <w:rPr>
          <w:rFonts w:cstheme="minorHAnsi"/>
          <w:color w:val="000000"/>
        </w:rPr>
        <w:t>:</w:t>
      </w:r>
    </w:p>
    <w:p w14:paraId="7E0B9873" w14:textId="7C4B4A6A" w:rsidR="000B04A4" w:rsidRPr="00C25A3A" w:rsidRDefault="006A5AB2" w:rsidP="000B04A4">
      <w:pPr>
        <w:ind w:left="708"/>
        <w:rPr>
          <w:rFonts w:cstheme="minorHAnsi"/>
          <w:color w:val="000000"/>
          <w:lang w:val="en-US"/>
        </w:rPr>
      </w:pPr>
      <w:r w:rsidRPr="00C25A3A">
        <w:rPr>
          <w:rFonts w:cstheme="minorHAnsi"/>
          <w:color w:val="000000"/>
          <w:lang w:val="en-US"/>
        </w:rPr>
        <w:t>ISK Erasmus Almelo</w:t>
      </w:r>
      <w:r w:rsidR="00956539" w:rsidRPr="00C25A3A">
        <w:rPr>
          <w:rFonts w:cstheme="minorHAnsi"/>
          <w:color w:val="000000"/>
          <w:lang w:val="en-US"/>
        </w:rPr>
        <w:br/>
      </w:r>
      <w:r w:rsidRPr="00C25A3A">
        <w:rPr>
          <w:rFonts w:cstheme="minorHAnsi"/>
          <w:color w:val="000000"/>
          <w:lang w:val="en-US"/>
        </w:rPr>
        <w:t>Postbus 341</w:t>
      </w:r>
      <w:r w:rsidR="00956539" w:rsidRPr="00C25A3A">
        <w:rPr>
          <w:rFonts w:cstheme="minorHAnsi"/>
          <w:color w:val="000000"/>
          <w:lang w:val="en-US"/>
        </w:rPr>
        <w:br/>
      </w:r>
      <w:r w:rsidRPr="00C25A3A">
        <w:rPr>
          <w:rFonts w:cstheme="minorHAnsi"/>
          <w:color w:val="000000"/>
          <w:lang w:val="en-US"/>
        </w:rPr>
        <w:t>7600 AH  ALMELO</w:t>
      </w:r>
    </w:p>
    <w:p w14:paraId="66011EC2" w14:textId="34A314DD" w:rsidR="000B04A4" w:rsidRPr="000B04A4" w:rsidRDefault="000B04A4" w:rsidP="00AA5F2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Heeft u een extra aanmeldformulier nodig? Kijkt u dan op de website van de ISK: </w:t>
      </w:r>
      <w:r w:rsidRPr="000B04A4">
        <w:rPr>
          <w:rFonts w:cstheme="minorHAnsi"/>
          <w:i/>
          <w:iCs/>
          <w:color w:val="000000"/>
        </w:rPr>
        <w:t xml:space="preserve"> </w:t>
      </w:r>
      <w:hyperlink r:id="rId5" w:history="1">
        <w:r w:rsidRPr="000B04A4">
          <w:rPr>
            <w:rStyle w:val="Hyperlink"/>
            <w:i/>
            <w:iCs/>
          </w:rPr>
          <w:t>https://www.het-erasmus.nl/schoolgids/aanmelden-isk</w:t>
        </w:r>
      </w:hyperlink>
      <w:r w:rsidRPr="000B04A4">
        <w:rPr>
          <w:i/>
          <w:iCs/>
        </w:rPr>
        <w:t xml:space="preserve"> </w:t>
      </w:r>
      <w:r>
        <w:rPr>
          <w:i/>
          <w:iCs/>
        </w:rPr>
        <w:t>.</w:t>
      </w:r>
    </w:p>
    <w:p w14:paraId="036C5E7D" w14:textId="40443FF9" w:rsidR="00AA5F23" w:rsidRDefault="00AA5F23" w:rsidP="00AA5F23">
      <w:pPr>
        <w:rPr>
          <w:rFonts w:cstheme="minorHAnsi"/>
          <w:b/>
          <w:bCs/>
        </w:rPr>
      </w:pPr>
      <w:r w:rsidRPr="00687B37">
        <w:rPr>
          <w:rFonts w:cstheme="minorHAnsi"/>
          <w:b/>
          <w:bCs/>
        </w:rPr>
        <w:t xml:space="preserve">Vervoer naar </w:t>
      </w:r>
      <w:r w:rsidR="007A206E">
        <w:rPr>
          <w:rFonts w:cstheme="minorHAnsi"/>
          <w:b/>
          <w:bCs/>
        </w:rPr>
        <w:t xml:space="preserve">ISK </w:t>
      </w:r>
    </w:p>
    <w:p w14:paraId="745403FA" w14:textId="6DDBD94B" w:rsidR="009E6AED" w:rsidRPr="009E6AED" w:rsidRDefault="009E6AED" w:rsidP="009E6AED">
      <w:r w:rsidRPr="009E6AED">
        <w:t xml:space="preserve">In Nederland </w:t>
      </w:r>
      <w:r>
        <w:t xml:space="preserve"> fietsen kinderen zelf</w:t>
      </w:r>
      <w:r w:rsidRPr="009E6AED">
        <w:t xml:space="preserve"> naar school</w:t>
      </w:r>
      <w:r w:rsidR="00956539">
        <w:t xml:space="preserve"> a</w:t>
      </w:r>
      <w:r w:rsidRPr="009E6AED">
        <w:t>ls de school binnen 15 k</w:t>
      </w:r>
      <w:r>
        <w:t xml:space="preserve">ilometer van het woonadres </w:t>
      </w:r>
      <w:r w:rsidRPr="009E6AED">
        <w:t>ligt.</w:t>
      </w:r>
    </w:p>
    <w:p w14:paraId="0E253207" w14:textId="51297825" w:rsidR="009E6AED" w:rsidRPr="00C25A3A" w:rsidRDefault="009E6AED" w:rsidP="009E6AED">
      <w:r w:rsidRPr="009E6AED">
        <w:t xml:space="preserve">Uw kind </w:t>
      </w:r>
      <w:r>
        <w:t xml:space="preserve">kan twee maanden lang </w:t>
      </w:r>
      <w:r w:rsidRPr="009E6AED">
        <w:t xml:space="preserve">met openbaar vervoer naar </w:t>
      </w:r>
      <w:r w:rsidR="00D566A7">
        <w:t>de</w:t>
      </w:r>
      <w:r w:rsidR="00D566A7" w:rsidRPr="009E6AED">
        <w:t xml:space="preserve"> </w:t>
      </w:r>
      <w:r w:rsidRPr="009E6AED">
        <w:t xml:space="preserve">ISK </w:t>
      </w:r>
      <w:r>
        <w:t>in</w:t>
      </w:r>
      <w:r w:rsidRPr="009E6AED">
        <w:t xml:space="preserve"> Almelo. </w:t>
      </w:r>
      <w:r>
        <w:t xml:space="preserve">In deze periode kan uw kind leren fietsen.  De gemeente betaalt </w:t>
      </w:r>
      <w:r w:rsidR="00956539">
        <w:t>voor deze periode het</w:t>
      </w:r>
      <w:r>
        <w:t xml:space="preserve"> openbaar vervoer. Hiervoor moet u </w:t>
      </w:r>
      <w:r w:rsidR="00956539">
        <w:t>de volgende documenten</w:t>
      </w:r>
      <w:r>
        <w:t xml:space="preserve"> </w:t>
      </w:r>
      <w:r w:rsidR="00700A59">
        <w:t>inleveren bij de balie in het gemeentehuis:</w:t>
      </w:r>
    </w:p>
    <w:p w14:paraId="6B3B0193" w14:textId="3EF310C3" w:rsidR="00AF5DF9" w:rsidRDefault="00CE6823" w:rsidP="00AF5DF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Ingevuld a</w:t>
      </w:r>
      <w:r w:rsidR="00AF5DF9" w:rsidRPr="00956539">
        <w:rPr>
          <w:rFonts w:eastAsia="Times New Roman"/>
        </w:rPr>
        <w:t>anvraagformulier bijzondere bijstand (zie bijlage)</w:t>
      </w:r>
    </w:p>
    <w:p w14:paraId="5D66A055" w14:textId="4521D67D" w:rsidR="00700A59" w:rsidRPr="00956539" w:rsidRDefault="00700A59" w:rsidP="00AF5DF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956539">
        <w:rPr>
          <w:rFonts w:eastAsia="Times New Roman"/>
        </w:rPr>
        <w:t>Bewijsstuk inschrijving ISK</w:t>
      </w:r>
    </w:p>
    <w:p w14:paraId="51B8558B" w14:textId="4D530AF4" w:rsidR="00AF5DF9" w:rsidRPr="00956539" w:rsidRDefault="00AF5DF9" w:rsidP="00AF5DF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956539">
        <w:rPr>
          <w:rFonts w:eastAsia="Times New Roman"/>
        </w:rPr>
        <w:t>Inkomensgegevens (als aanwezig)</w:t>
      </w:r>
    </w:p>
    <w:p w14:paraId="0D68B193" w14:textId="7C7A6C6F" w:rsidR="00700A59" w:rsidRDefault="00AF5DF9">
      <w:pPr>
        <w:pStyle w:val="Lijstalinea"/>
        <w:numPr>
          <w:ilvl w:val="0"/>
          <w:numId w:val="1"/>
        </w:numPr>
        <w:spacing w:after="0" w:line="240" w:lineRule="auto"/>
        <w:contextualSpacing w:val="0"/>
      </w:pPr>
      <w:r w:rsidRPr="00956539">
        <w:rPr>
          <w:rFonts w:eastAsia="Times New Roman"/>
        </w:rPr>
        <w:t>Bankafschriften (als aanwezig)</w:t>
      </w:r>
    </w:p>
    <w:p w14:paraId="16C10546" w14:textId="77777777" w:rsidR="000B04A4" w:rsidRDefault="000B04A4" w:rsidP="00CE6823">
      <w:pPr>
        <w:spacing w:after="0" w:line="240" w:lineRule="auto"/>
        <w:rPr>
          <w:rFonts w:eastAsia="Times New Roman"/>
        </w:rPr>
      </w:pPr>
    </w:p>
    <w:p w14:paraId="05E3B5DF" w14:textId="02AC541B" w:rsidR="00700A59" w:rsidRDefault="000F2050" w:rsidP="00CE68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Later</w:t>
      </w:r>
      <w:r w:rsidR="00700A59">
        <w:rPr>
          <w:rFonts w:eastAsia="Times New Roman"/>
        </w:rPr>
        <w:t xml:space="preserve"> levert u daarnaast ook de volgende documenten aan</w:t>
      </w:r>
      <w:r w:rsidR="000B04A4">
        <w:rPr>
          <w:rFonts w:eastAsia="Times New Roman"/>
        </w:rPr>
        <w:t xml:space="preserve"> (</w:t>
      </w:r>
      <w:r>
        <w:rPr>
          <w:rFonts w:eastAsia="Times New Roman"/>
        </w:rPr>
        <w:t>per</w:t>
      </w:r>
      <w:r w:rsidR="000B04A4">
        <w:rPr>
          <w:rFonts w:eastAsia="Times New Roman"/>
        </w:rPr>
        <w:t xml:space="preserve"> maand)</w:t>
      </w:r>
      <w:r w:rsidR="00700A59">
        <w:rPr>
          <w:rFonts w:eastAsia="Times New Roman"/>
        </w:rPr>
        <w:t>:</w:t>
      </w:r>
    </w:p>
    <w:p w14:paraId="2E029B2C" w14:textId="25476767" w:rsidR="00700A59" w:rsidRDefault="00700A59" w:rsidP="00700A59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Presentielijst school</w:t>
      </w:r>
    </w:p>
    <w:p w14:paraId="3F5693E3" w14:textId="3C6B09F3" w:rsidR="00700A59" w:rsidRPr="000B04A4" w:rsidRDefault="00700A59" w:rsidP="000B04A4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Overzicht van de gemaakte reizen met het openbaar vervoer (uitdraai </w:t>
      </w:r>
      <w:proofErr w:type="spellStart"/>
      <w:r>
        <w:rPr>
          <w:rFonts w:eastAsia="Times New Roman"/>
        </w:rPr>
        <w:t>OV-kaart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 xml:space="preserve">N.B. De </w:t>
      </w:r>
      <w:proofErr w:type="spellStart"/>
      <w:r>
        <w:rPr>
          <w:rFonts w:eastAsia="Times New Roman"/>
        </w:rPr>
        <w:t>OV-kaart</w:t>
      </w:r>
      <w:proofErr w:type="spellEnd"/>
      <w:r>
        <w:rPr>
          <w:rFonts w:eastAsia="Times New Roman"/>
        </w:rPr>
        <w:t xml:space="preserve"> moet zelf aangeschaft worden</w:t>
      </w:r>
    </w:p>
    <w:p w14:paraId="3E582D89" w14:textId="77777777" w:rsidR="00956539" w:rsidRPr="00956539" w:rsidRDefault="00956539" w:rsidP="00956539">
      <w:pPr>
        <w:pStyle w:val="Lijstalinea"/>
        <w:spacing w:after="0" w:line="240" w:lineRule="auto"/>
        <w:contextualSpacing w:val="0"/>
        <w:rPr>
          <w:rFonts w:eastAsia="Times New Roman"/>
        </w:rPr>
      </w:pPr>
    </w:p>
    <w:p w14:paraId="21B02618" w14:textId="7F9EEAF6" w:rsidR="00956539" w:rsidRPr="00956539" w:rsidRDefault="00956539" w:rsidP="00956539">
      <w:r w:rsidRPr="00956539">
        <w:t xml:space="preserve">Als </w:t>
      </w:r>
      <w:r>
        <w:t xml:space="preserve">de school verder dan </w:t>
      </w:r>
      <w:r w:rsidRPr="00956539">
        <w:t>15 km</w:t>
      </w:r>
      <w:r>
        <w:t xml:space="preserve"> van uw woonadres ligt</w:t>
      </w:r>
      <w:r w:rsidRPr="00956539">
        <w:t>, dan beta</w:t>
      </w:r>
      <w:r>
        <w:t>alt</w:t>
      </w:r>
      <w:r w:rsidRPr="00956539">
        <w:t xml:space="preserve"> de gemeente de kosten voor het openbaar vervoer zolang uw kind onderwijs volgt op </w:t>
      </w:r>
      <w:r w:rsidR="00D566A7">
        <w:t>de</w:t>
      </w:r>
      <w:r w:rsidR="00D566A7" w:rsidRPr="00956539">
        <w:t xml:space="preserve"> </w:t>
      </w:r>
      <w:r w:rsidRPr="00956539">
        <w:t>ISK.</w:t>
      </w:r>
    </w:p>
    <w:p w14:paraId="155705E2" w14:textId="6BBD804F" w:rsidR="00942511" w:rsidRDefault="00956539" w:rsidP="00AA5F23">
      <w:pPr>
        <w:rPr>
          <w:rFonts w:cstheme="minorHAnsi"/>
        </w:rPr>
      </w:pPr>
      <w:r w:rsidRPr="00956539">
        <w:rPr>
          <w:rFonts w:cstheme="minorHAnsi"/>
        </w:rPr>
        <w:t>De gemaakte kosten</w:t>
      </w:r>
      <w:r>
        <w:rPr>
          <w:rFonts w:cstheme="minorHAnsi"/>
        </w:rPr>
        <w:t xml:space="preserve"> voor het openbaar vervoer</w:t>
      </w:r>
      <w:r w:rsidRPr="00956539">
        <w:rPr>
          <w:rFonts w:cstheme="minorHAnsi"/>
        </w:rPr>
        <w:t xml:space="preserve"> krijgt u </w:t>
      </w:r>
      <w:r w:rsidRPr="00956539">
        <w:rPr>
          <w:rFonts w:cstheme="minorHAnsi"/>
          <w:b/>
          <w:bCs/>
          <w:i/>
          <w:iCs/>
        </w:rPr>
        <w:t>achteraf</w:t>
      </w:r>
      <w:r w:rsidRPr="00956539">
        <w:rPr>
          <w:rFonts w:cstheme="minorHAnsi"/>
        </w:rPr>
        <w:t xml:space="preserve"> vergoed.  </w:t>
      </w:r>
    </w:p>
    <w:p w14:paraId="5FF0400C" w14:textId="1ED5F530" w:rsidR="00C25A3A" w:rsidRDefault="00C25A3A">
      <w:pPr>
        <w:rPr>
          <w:rFonts w:cstheme="minorHAnsi"/>
        </w:rPr>
      </w:pPr>
      <w:r>
        <w:rPr>
          <w:rFonts w:cstheme="minorHAnsi"/>
        </w:rPr>
        <w:br w:type="page"/>
      </w:r>
    </w:p>
    <w:p w14:paraId="32B71E81" w14:textId="1D70A134" w:rsidR="00C25A3A" w:rsidRPr="00C25A3A" w:rsidRDefault="00C25A3A" w:rsidP="00C25A3A">
      <w:pPr>
        <w:jc w:val="center"/>
        <w:rPr>
          <w:rFonts w:cstheme="minorHAnsi"/>
          <w:u w:val="single"/>
          <w:lang w:val="ru-RU"/>
        </w:rPr>
      </w:pPr>
      <w:r w:rsidRPr="00C25A3A">
        <w:rPr>
          <w:rFonts w:cstheme="minorHAnsi"/>
          <w:u w:val="single"/>
          <w:lang w:val="ru-RU"/>
        </w:rPr>
        <w:lastRenderedPageBreak/>
        <w:t xml:space="preserve">Лист:  середня освіта </w:t>
      </w:r>
      <w:r>
        <w:rPr>
          <w:rFonts w:cstheme="minorHAnsi"/>
          <w:u w:val="single"/>
          <w:lang w:val="ru-RU"/>
        </w:rPr>
        <w:t xml:space="preserve">у </w:t>
      </w:r>
      <w:r>
        <w:rPr>
          <w:rFonts w:cstheme="minorHAnsi"/>
          <w:u w:val="single"/>
          <w:lang w:val="en-US"/>
        </w:rPr>
        <w:t>ISK</w:t>
      </w:r>
    </w:p>
    <w:p w14:paraId="361A166D" w14:textId="3AD42E31" w:rsidR="00C25A3A" w:rsidRPr="00C25A3A" w:rsidRDefault="00C25A3A" w:rsidP="00C25A3A">
      <w:pPr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>Шановний/</w:t>
      </w:r>
      <w:r>
        <w:rPr>
          <w:rFonts w:cstheme="minorHAnsi"/>
          <w:lang w:val="uk-UA"/>
        </w:rPr>
        <w:t>шановна</w:t>
      </w:r>
      <w:r w:rsidRPr="00C25A3A">
        <w:rPr>
          <w:rFonts w:cstheme="minorHAnsi"/>
          <w:lang w:val="ru-RU"/>
        </w:rPr>
        <w:t xml:space="preserve"> пане/пані,</w:t>
      </w:r>
    </w:p>
    <w:p w14:paraId="21DB2C17" w14:textId="3A20C0F9" w:rsidR="00C25A3A" w:rsidRPr="00C25A3A" w:rsidRDefault="00C25A3A" w:rsidP="00C25A3A">
      <w:pPr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Ви зареєструвалися в муніципалітеті Рейссен - Холтен. </w:t>
      </w:r>
      <w:r w:rsidR="00750A80">
        <w:rPr>
          <w:rFonts w:cstheme="minorHAnsi"/>
          <w:lang w:val="uk-UA"/>
        </w:rPr>
        <w:t>При р</w:t>
      </w:r>
      <w:r w:rsidR="00750A80" w:rsidRPr="00E875FA">
        <w:rPr>
          <w:rFonts w:cstheme="minorHAnsi"/>
          <w:lang w:val="ru-RU"/>
        </w:rPr>
        <w:t>еєстраці</w:t>
      </w:r>
      <w:r w:rsidR="00750A80">
        <w:rPr>
          <w:rFonts w:cstheme="minorHAnsi"/>
          <w:lang w:val="ru-RU"/>
        </w:rPr>
        <w:t>ї</w:t>
      </w:r>
      <w:r w:rsidR="00750A80" w:rsidRPr="00E875FA">
        <w:rPr>
          <w:rFonts w:cstheme="minorHAnsi"/>
          <w:lang w:val="ru-RU"/>
        </w:rPr>
        <w:t xml:space="preserve"> </w:t>
      </w:r>
      <w:r w:rsidR="00750A80">
        <w:rPr>
          <w:rFonts w:cstheme="minorHAnsi"/>
          <w:lang w:val="ru-RU"/>
        </w:rPr>
        <w:t>ви вказали</w:t>
      </w:r>
      <w:r w:rsidR="00750A80" w:rsidRPr="00E875FA">
        <w:rPr>
          <w:rFonts w:cstheme="minorHAnsi"/>
          <w:lang w:val="ru-RU"/>
        </w:rPr>
        <w:t>, що у вас є  діт</w:t>
      </w:r>
      <w:r w:rsidR="00750A80">
        <w:rPr>
          <w:rFonts w:cstheme="minorHAnsi"/>
          <w:lang w:val="ru-RU"/>
        </w:rPr>
        <w:t>и (або одна дитина)</w:t>
      </w:r>
      <w:r w:rsidR="00750A80" w:rsidRPr="00E875FA">
        <w:rPr>
          <w:rFonts w:cstheme="minorHAnsi"/>
          <w:lang w:val="ru-RU"/>
        </w:rPr>
        <w:t xml:space="preserve"> у віці від </w:t>
      </w:r>
      <w:r w:rsidR="00750A80">
        <w:rPr>
          <w:rFonts w:cstheme="minorHAnsi"/>
          <w:lang w:val="ru-RU"/>
        </w:rPr>
        <w:t>12</w:t>
      </w:r>
      <w:r w:rsidR="00750A80" w:rsidRPr="00E875FA">
        <w:rPr>
          <w:rFonts w:cstheme="minorHAnsi"/>
          <w:lang w:val="ru-RU"/>
        </w:rPr>
        <w:t xml:space="preserve"> до 1</w:t>
      </w:r>
      <w:r w:rsidR="00750A80">
        <w:rPr>
          <w:rFonts w:cstheme="minorHAnsi"/>
          <w:lang w:val="ru-RU"/>
        </w:rPr>
        <w:t>8</w:t>
      </w:r>
      <w:r w:rsidR="00750A80" w:rsidRPr="00E875FA">
        <w:rPr>
          <w:rFonts w:cstheme="minorHAnsi"/>
          <w:lang w:val="ru-RU"/>
        </w:rPr>
        <w:t xml:space="preserve"> років</w:t>
      </w:r>
      <w:r w:rsidRPr="00C25A3A">
        <w:rPr>
          <w:rFonts w:cstheme="minorHAnsi"/>
          <w:lang w:val="ru-RU"/>
        </w:rPr>
        <w:t xml:space="preserve">. Ці діти мають право на середню освіту в </w:t>
      </w:r>
      <w:r w:rsidRPr="00C25A3A">
        <w:rPr>
          <w:rFonts w:cstheme="minorHAnsi"/>
        </w:rPr>
        <w:t>Internationale</w:t>
      </w:r>
      <w:r w:rsidRPr="00C25A3A">
        <w:rPr>
          <w:rFonts w:cstheme="minorHAnsi"/>
          <w:lang w:val="ru-RU"/>
        </w:rPr>
        <w:t xml:space="preserve"> </w:t>
      </w:r>
      <w:r w:rsidRPr="00C25A3A">
        <w:rPr>
          <w:rFonts w:cstheme="minorHAnsi"/>
        </w:rPr>
        <w:t>Schakelklas</w:t>
      </w:r>
      <w:r w:rsidRPr="00C25A3A">
        <w:rPr>
          <w:rFonts w:cstheme="minorHAnsi"/>
          <w:lang w:val="ru-RU"/>
        </w:rPr>
        <w:t xml:space="preserve"> (</w:t>
      </w:r>
      <w:r w:rsidRPr="00C25A3A">
        <w:rPr>
          <w:rFonts w:cstheme="minorHAnsi"/>
        </w:rPr>
        <w:t>ISK</w:t>
      </w:r>
      <w:r w:rsidRPr="00C25A3A">
        <w:rPr>
          <w:rFonts w:cstheme="minorHAnsi"/>
          <w:lang w:val="ru-RU"/>
        </w:rPr>
        <w:t xml:space="preserve">) </w:t>
      </w:r>
      <w:r w:rsidRPr="00C25A3A">
        <w:rPr>
          <w:rFonts w:cstheme="minorHAnsi"/>
        </w:rPr>
        <w:t>Erasmus</w:t>
      </w:r>
      <w:r w:rsidRPr="00C25A3A">
        <w:rPr>
          <w:rFonts w:cstheme="minorHAnsi"/>
          <w:lang w:val="ru-RU"/>
        </w:rPr>
        <w:t xml:space="preserve"> в Алмело.</w:t>
      </w:r>
    </w:p>
    <w:p w14:paraId="703735AF" w14:textId="42B722EA" w:rsidR="00C25A3A" w:rsidRPr="00750A80" w:rsidRDefault="00750A80" w:rsidP="00C25A3A">
      <w:pPr>
        <w:rPr>
          <w:rFonts w:cstheme="minorHAnsi"/>
          <w:b/>
          <w:bCs/>
          <w:lang w:val="ru-RU"/>
        </w:rPr>
      </w:pPr>
      <w:r w:rsidRPr="00750A80">
        <w:rPr>
          <w:rFonts w:cstheme="minorHAnsi"/>
          <w:b/>
          <w:bCs/>
          <w:lang w:val="ru-RU"/>
        </w:rPr>
        <w:t>Реєстрація</w:t>
      </w:r>
      <w:r w:rsidR="00C25A3A" w:rsidRPr="00750A80">
        <w:rPr>
          <w:rFonts w:cstheme="minorHAnsi"/>
          <w:b/>
          <w:bCs/>
          <w:lang w:val="ru-RU"/>
        </w:rPr>
        <w:t xml:space="preserve"> в </w:t>
      </w:r>
      <w:r w:rsidR="00C25A3A" w:rsidRPr="00750A80">
        <w:rPr>
          <w:rFonts w:cstheme="minorHAnsi"/>
          <w:b/>
          <w:bCs/>
        </w:rPr>
        <w:t>ISK</w:t>
      </w:r>
    </w:p>
    <w:p w14:paraId="111377C8" w14:textId="7048BBC0" w:rsidR="00C25A3A" w:rsidRPr="00C25A3A" w:rsidRDefault="00C25A3A" w:rsidP="00C25A3A">
      <w:pPr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Ви можете зареєструвати свою дитину в </w:t>
      </w:r>
      <w:r w:rsidRPr="00C25A3A">
        <w:rPr>
          <w:rFonts w:cstheme="minorHAnsi"/>
        </w:rPr>
        <w:t>ISK</w:t>
      </w:r>
      <w:r w:rsidRPr="00C25A3A">
        <w:rPr>
          <w:rFonts w:cstheme="minorHAnsi"/>
          <w:lang w:val="ru-RU"/>
        </w:rPr>
        <w:t xml:space="preserve">. </w:t>
      </w:r>
      <w:r w:rsidR="00750A80">
        <w:rPr>
          <w:rFonts w:cstheme="minorHAnsi"/>
          <w:lang w:val="ru-RU"/>
        </w:rPr>
        <w:t>Для цього</w:t>
      </w:r>
      <w:r w:rsidRPr="00C25A3A">
        <w:rPr>
          <w:rFonts w:cstheme="minorHAnsi"/>
          <w:lang w:val="ru-RU"/>
        </w:rPr>
        <w:t>, заповнив</w:t>
      </w:r>
      <w:r w:rsidR="00750A80">
        <w:rPr>
          <w:rFonts w:cstheme="minorHAnsi"/>
          <w:lang w:val="ru-RU"/>
        </w:rPr>
        <w:t>ніть</w:t>
      </w:r>
      <w:r w:rsidRPr="00C25A3A">
        <w:rPr>
          <w:rFonts w:cstheme="minorHAnsi"/>
          <w:lang w:val="ru-RU"/>
        </w:rPr>
        <w:t xml:space="preserve"> реєстраційну форму (див. вкладення) та </w:t>
      </w:r>
      <w:r w:rsidR="00750A80">
        <w:rPr>
          <w:rFonts w:cstheme="minorHAnsi"/>
          <w:lang w:val="ru-RU"/>
        </w:rPr>
        <w:t>надішліть</w:t>
      </w:r>
      <w:r w:rsidRPr="00C25A3A">
        <w:rPr>
          <w:rFonts w:cstheme="minorHAnsi"/>
          <w:lang w:val="ru-RU"/>
        </w:rPr>
        <w:t xml:space="preserve"> її на адресу:</w:t>
      </w:r>
    </w:p>
    <w:p w14:paraId="6A67D8D0" w14:textId="77777777" w:rsidR="00750A80" w:rsidRPr="00C25A3A" w:rsidRDefault="00750A80" w:rsidP="00750A80">
      <w:pPr>
        <w:ind w:left="708"/>
        <w:rPr>
          <w:rFonts w:cstheme="minorHAnsi"/>
          <w:color w:val="000000"/>
          <w:lang w:val="en-US"/>
        </w:rPr>
      </w:pPr>
      <w:r w:rsidRPr="00C25A3A">
        <w:rPr>
          <w:rFonts w:cstheme="minorHAnsi"/>
          <w:color w:val="000000"/>
          <w:lang w:val="en-US"/>
        </w:rPr>
        <w:t>ISK Erasmus Almelo</w:t>
      </w:r>
      <w:r w:rsidRPr="00C25A3A">
        <w:rPr>
          <w:rFonts w:cstheme="minorHAnsi"/>
          <w:color w:val="000000"/>
          <w:lang w:val="en-US"/>
        </w:rPr>
        <w:br/>
        <w:t>Postbus 341</w:t>
      </w:r>
      <w:r w:rsidRPr="00C25A3A">
        <w:rPr>
          <w:rFonts w:cstheme="minorHAnsi"/>
          <w:color w:val="000000"/>
          <w:lang w:val="en-US"/>
        </w:rPr>
        <w:br/>
        <w:t>7600 AH  ALMELO</w:t>
      </w:r>
    </w:p>
    <w:p w14:paraId="462C459B" w14:textId="05D34F32" w:rsidR="00C25A3A" w:rsidRPr="00750A80" w:rsidRDefault="00750A80" w:rsidP="00C25A3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Якщо вам</w:t>
      </w:r>
      <w:r w:rsidR="00C25A3A" w:rsidRPr="00C25A3A">
        <w:rPr>
          <w:rFonts w:cstheme="minorHAnsi"/>
          <w:lang w:val="ru-RU"/>
        </w:rPr>
        <w:t xml:space="preserve"> потрібна додаткова реєстраційна форма</w:t>
      </w:r>
      <w:r>
        <w:rPr>
          <w:rFonts w:cstheme="minorHAnsi"/>
          <w:lang w:val="ru-RU"/>
        </w:rPr>
        <w:t>, перейдіть во посиланню</w:t>
      </w:r>
      <w:r w:rsidR="00C25A3A" w:rsidRPr="00C25A3A">
        <w:rPr>
          <w:rFonts w:cstheme="minorHAnsi"/>
          <w:lang w:val="ru-RU"/>
        </w:rPr>
        <w:t xml:space="preserve"> на веб-сайт</w:t>
      </w:r>
      <w:r>
        <w:rPr>
          <w:rFonts w:cstheme="minorHAnsi"/>
          <w:lang w:val="ru-RU"/>
        </w:rPr>
        <w:t>і</w:t>
      </w:r>
      <w:r w:rsidR="00C25A3A" w:rsidRPr="00C25A3A">
        <w:rPr>
          <w:rFonts w:cstheme="minorHAnsi"/>
          <w:lang w:val="ru-RU"/>
        </w:rPr>
        <w:t xml:space="preserve"> </w:t>
      </w:r>
      <w:r w:rsidR="00C25A3A" w:rsidRPr="00C25A3A">
        <w:rPr>
          <w:rFonts w:cstheme="minorHAnsi"/>
        </w:rPr>
        <w:t>ISK</w:t>
      </w:r>
      <w:r w:rsidR="00C25A3A" w:rsidRPr="00C25A3A">
        <w:rPr>
          <w:rFonts w:cstheme="minorHAnsi"/>
          <w:lang w:val="ru-RU"/>
        </w:rPr>
        <w:t xml:space="preserve">: </w:t>
      </w:r>
      <w:hyperlink r:id="rId6" w:history="1">
        <w:r w:rsidRPr="00E71964">
          <w:rPr>
            <w:rStyle w:val="Hyperlink"/>
            <w:rFonts w:cstheme="minorHAnsi"/>
          </w:rPr>
          <w:t>https</w:t>
        </w:r>
        <w:r w:rsidRPr="00E71964">
          <w:rPr>
            <w:rStyle w:val="Hyperlink"/>
            <w:rFonts w:cstheme="minorHAnsi"/>
            <w:lang w:val="ru-RU"/>
          </w:rPr>
          <w:t>://</w:t>
        </w:r>
        <w:r w:rsidRPr="00E71964">
          <w:rPr>
            <w:rStyle w:val="Hyperlink"/>
            <w:rFonts w:cstheme="minorHAnsi"/>
          </w:rPr>
          <w:t>www</w:t>
        </w:r>
        <w:r w:rsidRPr="00E71964">
          <w:rPr>
            <w:rStyle w:val="Hyperlink"/>
            <w:rFonts w:cstheme="minorHAnsi"/>
            <w:lang w:val="ru-RU"/>
          </w:rPr>
          <w:t>.</w:t>
        </w:r>
        <w:r w:rsidRPr="00E71964">
          <w:rPr>
            <w:rStyle w:val="Hyperlink"/>
            <w:rFonts w:cstheme="minorHAnsi"/>
          </w:rPr>
          <w:t>het</w:t>
        </w:r>
        <w:r w:rsidRPr="00E71964">
          <w:rPr>
            <w:rStyle w:val="Hyperlink"/>
            <w:rFonts w:cstheme="minorHAnsi"/>
            <w:lang w:val="ru-RU"/>
          </w:rPr>
          <w:t>-</w:t>
        </w:r>
        <w:r w:rsidRPr="00E71964">
          <w:rPr>
            <w:rStyle w:val="Hyperlink"/>
            <w:rFonts w:cstheme="minorHAnsi"/>
          </w:rPr>
          <w:t>erasmus</w:t>
        </w:r>
        <w:r w:rsidRPr="00E71964">
          <w:rPr>
            <w:rStyle w:val="Hyperlink"/>
            <w:rFonts w:cstheme="minorHAnsi"/>
            <w:lang w:val="ru-RU"/>
          </w:rPr>
          <w:t>.</w:t>
        </w:r>
        <w:r w:rsidRPr="00E71964">
          <w:rPr>
            <w:rStyle w:val="Hyperlink"/>
            <w:rFonts w:cstheme="minorHAnsi"/>
          </w:rPr>
          <w:t>nl</w:t>
        </w:r>
        <w:r w:rsidRPr="00E71964">
          <w:rPr>
            <w:rStyle w:val="Hyperlink"/>
            <w:rFonts w:cstheme="minorHAnsi"/>
            <w:lang w:val="ru-RU"/>
          </w:rPr>
          <w:t>/</w:t>
        </w:r>
        <w:r w:rsidRPr="00E71964">
          <w:rPr>
            <w:rStyle w:val="Hyperlink"/>
            <w:rFonts w:cstheme="minorHAnsi"/>
          </w:rPr>
          <w:t>schoolgids</w:t>
        </w:r>
        <w:r w:rsidRPr="00E71964">
          <w:rPr>
            <w:rStyle w:val="Hyperlink"/>
            <w:rFonts w:cstheme="minorHAnsi"/>
            <w:lang w:val="ru-RU"/>
          </w:rPr>
          <w:t>/</w:t>
        </w:r>
        <w:r w:rsidRPr="00E71964">
          <w:rPr>
            <w:rStyle w:val="Hyperlink"/>
            <w:rFonts w:cstheme="minorHAnsi"/>
          </w:rPr>
          <w:t>aanmelden</w:t>
        </w:r>
        <w:r w:rsidRPr="00E71964">
          <w:rPr>
            <w:rStyle w:val="Hyperlink"/>
            <w:rFonts w:cstheme="minorHAnsi"/>
            <w:lang w:val="ru-RU"/>
          </w:rPr>
          <w:t>-</w:t>
        </w:r>
        <w:r w:rsidRPr="00E71964">
          <w:rPr>
            <w:rStyle w:val="Hyperlink"/>
            <w:rFonts w:cstheme="minorHAnsi"/>
          </w:rPr>
          <w:t>isk</w:t>
        </w:r>
      </w:hyperlink>
    </w:p>
    <w:p w14:paraId="2B772659" w14:textId="77777777" w:rsidR="00C25A3A" w:rsidRPr="00750A80" w:rsidRDefault="00C25A3A" w:rsidP="00C25A3A">
      <w:pPr>
        <w:rPr>
          <w:rFonts w:cstheme="minorHAnsi"/>
          <w:b/>
          <w:bCs/>
          <w:lang w:val="ru-RU"/>
        </w:rPr>
      </w:pPr>
      <w:r w:rsidRPr="00750A80">
        <w:rPr>
          <w:rFonts w:cstheme="minorHAnsi"/>
          <w:b/>
          <w:bCs/>
          <w:lang w:val="ru-RU"/>
        </w:rPr>
        <w:t xml:space="preserve">Як дістатися до </w:t>
      </w:r>
      <w:r w:rsidRPr="00750A80">
        <w:rPr>
          <w:rFonts w:cstheme="minorHAnsi"/>
          <w:b/>
          <w:bCs/>
        </w:rPr>
        <w:t>ISK</w:t>
      </w:r>
    </w:p>
    <w:p w14:paraId="1506F269" w14:textId="77777777" w:rsidR="00C25A3A" w:rsidRPr="00C25A3A" w:rsidRDefault="00C25A3A" w:rsidP="00C25A3A">
      <w:pPr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>У Нідерландах діти самі їздять до школи на велосипеді, якщо школа знаходиться в межах 15 кілометрів від їхньої домашньої адреси.</w:t>
      </w:r>
    </w:p>
    <w:p w14:paraId="468E63F6" w14:textId="04A6B94D" w:rsidR="00C25A3A" w:rsidRPr="00C25A3A" w:rsidRDefault="00C25A3A" w:rsidP="00C25A3A">
      <w:pPr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Ваша дитина може подорожувати громадським транспортом до </w:t>
      </w:r>
      <w:r w:rsidRPr="00C25A3A">
        <w:rPr>
          <w:rFonts w:cstheme="minorHAnsi"/>
        </w:rPr>
        <w:t>ISK</w:t>
      </w:r>
      <w:r w:rsidRPr="00C25A3A">
        <w:rPr>
          <w:rFonts w:cstheme="minorHAnsi"/>
          <w:lang w:val="ru-RU"/>
        </w:rPr>
        <w:t xml:space="preserve"> в Алмело протягом двох місяців. У цей період ваша дитина може навчитися їздити на велосипеді. Муніципалітет оплачує проїзд у громадському транспорті за цей період. Для цього необхідно подати </w:t>
      </w:r>
      <w:r w:rsidR="00AE4A95">
        <w:rPr>
          <w:rFonts w:cstheme="minorHAnsi"/>
          <w:lang w:val="ru-RU"/>
        </w:rPr>
        <w:t xml:space="preserve">на </w:t>
      </w:r>
      <w:r w:rsidR="004359D1" w:rsidRPr="004359D1">
        <w:rPr>
          <w:rFonts w:cstheme="minorHAnsi"/>
          <w:lang w:val="ru-RU"/>
        </w:rPr>
        <w:t>на реcепці</w:t>
      </w:r>
      <w:r w:rsidR="004359D1">
        <w:rPr>
          <w:rFonts w:cstheme="minorHAnsi"/>
          <w:lang w:val="uk-UA"/>
        </w:rPr>
        <w:t>ю</w:t>
      </w:r>
      <w:r w:rsidR="00AE4A95">
        <w:rPr>
          <w:rFonts w:cstheme="minorHAnsi"/>
          <w:lang w:val="ru-RU"/>
        </w:rPr>
        <w:t xml:space="preserve"> </w:t>
      </w:r>
      <w:r w:rsidRPr="00C25A3A">
        <w:rPr>
          <w:rFonts w:cstheme="minorHAnsi"/>
          <w:lang w:val="ru-RU"/>
        </w:rPr>
        <w:t xml:space="preserve">в </w:t>
      </w:r>
      <w:r w:rsidR="00AE4A95">
        <w:rPr>
          <w:rFonts w:cstheme="minorHAnsi"/>
          <w:lang w:val="ru-RU"/>
        </w:rPr>
        <w:t>муніципалітеті</w:t>
      </w:r>
      <w:r w:rsidRPr="00C25A3A">
        <w:rPr>
          <w:rFonts w:cstheme="minorHAnsi"/>
          <w:lang w:val="ru-RU"/>
        </w:rPr>
        <w:t xml:space="preserve"> такі документи:</w:t>
      </w:r>
    </w:p>
    <w:p w14:paraId="6131CEF8" w14:textId="5D198C8E" w:rsidR="00AE4A95" w:rsidRDefault="00C25A3A" w:rsidP="00AE4A95">
      <w:pPr>
        <w:spacing w:after="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>• Заповнена анкета на спеціальну допомогу (див. додаток)</w:t>
      </w:r>
    </w:p>
    <w:p w14:paraId="3E5962A0" w14:textId="330BA7D1" w:rsidR="00C25A3A" w:rsidRPr="00C25A3A" w:rsidRDefault="00C25A3A" w:rsidP="00AE4A95">
      <w:pPr>
        <w:spacing w:after="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• Підтвердження реєстрації </w:t>
      </w:r>
      <w:r w:rsidRPr="00C25A3A">
        <w:rPr>
          <w:rFonts w:cstheme="minorHAnsi"/>
        </w:rPr>
        <w:t>ISK</w:t>
      </w:r>
    </w:p>
    <w:p w14:paraId="06296FB1" w14:textId="77777777" w:rsidR="00C25A3A" w:rsidRPr="00C25A3A" w:rsidRDefault="00C25A3A" w:rsidP="00AE4A95">
      <w:pPr>
        <w:spacing w:after="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>• Дані про доходи (якщо є)</w:t>
      </w:r>
    </w:p>
    <w:p w14:paraId="7EAE8B6D" w14:textId="77777777" w:rsidR="00C25A3A" w:rsidRPr="00C25A3A" w:rsidRDefault="00C25A3A" w:rsidP="00AE4A95">
      <w:pPr>
        <w:spacing w:after="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>• Виписки з банку (якщо є)</w:t>
      </w:r>
    </w:p>
    <w:p w14:paraId="1175D0FF" w14:textId="77777777" w:rsidR="00AE4A95" w:rsidRDefault="00AE4A95" w:rsidP="00C25A3A">
      <w:pPr>
        <w:rPr>
          <w:rFonts w:cstheme="minorHAnsi"/>
          <w:lang w:val="ru-RU"/>
        </w:rPr>
      </w:pPr>
    </w:p>
    <w:p w14:paraId="55558E16" w14:textId="6E0002BC" w:rsidR="00C25A3A" w:rsidRPr="00C25A3A" w:rsidRDefault="00C25A3A" w:rsidP="00AE4A95">
      <w:pPr>
        <w:spacing w:after="12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Згодом ви також </w:t>
      </w:r>
      <w:r w:rsidR="00AE4A95">
        <w:rPr>
          <w:rFonts w:cstheme="minorHAnsi"/>
          <w:lang w:val="ru-RU"/>
        </w:rPr>
        <w:t xml:space="preserve">будете </w:t>
      </w:r>
      <w:r w:rsidRPr="00C25A3A">
        <w:rPr>
          <w:rFonts w:cstheme="minorHAnsi"/>
          <w:lang w:val="ru-RU"/>
        </w:rPr>
        <w:t>пода</w:t>
      </w:r>
      <w:r w:rsidR="00AE4A95">
        <w:rPr>
          <w:rFonts w:cstheme="minorHAnsi"/>
          <w:lang w:val="ru-RU"/>
        </w:rPr>
        <w:t>ва</w:t>
      </w:r>
      <w:r w:rsidRPr="00C25A3A">
        <w:rPr>
          <w:rFonts w:cstheme="minorHAnsi"/>
          <w:lang w:val="ru-RU"/>
        </w:rPr>
        <w:t>т</w:t>
      </w:r>
      <w:r w:rsidR="00AE4A95">
        <w:rPr>
          <w:rFonts w:cstheme="minorHAnsi"/>
          <w:lang w:val="ru-RU"/>
        </w:rPr>
        <w:t>и</w:t>
      </w:r>
      <w:r w:rsidRPr="00C25A3A">
        <w:rPr>
          <w:rFonts w:cstheme="minorHAnsi"/>
          <w:lang w:val="ru-RU"/>
        </w:rPr>
        <w:t xml:space="preserve"> такі документи (</w:t>
      </w:r>
      <w:r w:rsidR="00AE4A95">
        <w:rPr>
          <w:rFonts w:cstheme="minorHAnsi"/>
          <w:lang w:val="ru-RU"/>
        </w:rPr>
        <w:t>щомісячно</w:t>
      </w:r>
      <w:r w:rsidRPr="00C25A3A">
        <w:rPr>
          <w:rFonts w:cstheme="minorHAnsi"/>
          <w:lang w:val="ru-RU"/>
        </w:rPr>
        <w:t>):</w:t>
      </w:r>
    </w:p>
    <w:p w14:paraId="4E38CFD6" w14:textId="76E06AB1" w:rsidR="00C25A3A" w:rsidRPr="00C25A3A" w:rsidRDefault="00C25A3A" w:rsidP="00AE4A95">
      <w:pPr>
        <w:spacing w:after="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• </w:t>
      </w:r>
      <w:r w:rsidR="00AE4A95">
        <w:rPr>
          <w:rFonts w:cstheme="minorHAnsi"/>
          <w:lang w:val="ru-RU"/>
        </w:rPr>
        <w:t>Довідку</w:t>
      </w:r>
      <w:r w:rsidRPr="00C25A3A">
        <w:rPr>
          <w:rFonts w:cstheme="minorHAnsi"/>
          <w:lang w:val="ru-RU"/>
        </w:rPr>
        <w:t xml:space="preserve"> відвідування школи</w:t>
      </w:r>
    </w:p>
    <w:p w14:paraId="6D2DF4E6" w14:textId="2288F2EE" w:rsidR="00C25A3A" w:rsidRPr="00C25A3A" w:rsidRDefault="00C25A3A" w:rsidP="004359D1">
      <w:pPr>
        <w:spacing w:after="0"/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>• Огляд поїздок у громадському транспорті (роздруківка картки громадського транспорту</w:t>
      </w:r>
      <w:r w:rsidR="00AE4A95" w:rsidRPr="00AE4A95">
        <w:rPr>
          <w:rFonts w:cstheme="minorHAnsi"/>
          <w:lang w:val="ru-RU"/>
        </w:rPr>
        <w:t xml:space="preserve"> </w:t>
      </w:r>
      <w:r w:rsidR="00F71D08">
        <w:rPr>
          <w:rFonts w:cstheme="minorHAnsi"/>
          <w:lang w:val="en-US"/>
        </w:rPr>
        <w:t>OV</w:t>
      </w:r>
      <w:r w:rsidR="00F71D08" w:rsidRPr="00F71D08">
        <w:rPr>
          <w:rFonts w:cstheme="minorHAnsi"/>
          <w:lang w:val="ru-RU"/>
        </w:rPr>
        <w:t>-</w:t>
      </w:r>
      <w:proofErr w:type="spellStart"/>
      <w:r w:rsidR="00F71D08">
        <w:rPr>
          <w:rFonts w:cstheme="minorHAnsi"/>
          <w:lang w:val="en-US"/>
        </w:rPr>
        <w:t>kaart</w:t>
      </w:r>
      <w:proofErr w:type="spellEnd"/>
      <w:r w:rsidRPr="00C25A3A">
        <w:rPr>
          <w:rFonts w:cstheme="minorHAnsi"/>
          <w:lang w:val="ru-RU"/>
        </w:rPr>
        <w:t>)</w:t>
      </w:r>
      <w:r w:rsidR="00AE4A95">
        <w:rPr>
          <w:rFonts w:cstheme="minorHAnsi"/>
          <w:lang w:val="ru-RU"/>
        </w:rPr>
        <w:t>.</w:t>
      </w:r>
      <w:r w:rsidRPr="00C25A3A">
        <w:rPr>
          <w:rFonts w:cstheme="minorHAnsi"/>
          <w:lang w:val="ru-RU"/>
        </w:rPr>
        <w:t xml:space="preserve"> </w:t>
      </w:r>
      <w:r w:rsidR="00AE4A95">
        <w:rPr>
          <w:rFonts w:cstheme="minorHAnsi"/>
          <w:lang w:val="uk-UA"/>
        </w:rPr>
        <w:t>Зверніть увагу, що к</w:t>
      </w:r>
      <w:r w:rsidRPr="00C25A3A">
        <w:rPr>
          <w:rFonts w:cstheme="minorHAnsi"/>
          <w:lang w:val="ru-RU"/>
        </w:rPr>
        <w:t>артку громадського транспорту</w:t>
      </w:r>
      <w:r w:rsidR="00AE4A95">
        <w:rPr>
          <w:rFonts w:cstheme="minorHAnsi"/>
          <w:lang w:val="ru-RU"/>
        </w:rPr>
        <w:t xml:space="preserve"> (</w:t>
      </w:r>
      <w:r w:rsidR="00AE4A95">
        <w:rPr>
          <w:rFonts w:cstheme="minorHAnsi"/>
          <w:lang w:val="en-US"/>
        </w:rPr>
        <w:t>OV</w:t>
      </w:r>
      <w:r w:rsidR="00AE4A95" w:rsidRPr="00AE4A95">
        <w:rPr>
          <w:rFonts w:cstheme="minorHAnsi"/>
          <w:lang w:val="ru-RU"/>
        </w:rPr>
        <w:t>-</w:t>
      </w:r>
      <w:proofErr w:type="spellStart"/>
      <w:r w:rsidR="00AE4A95">
        <w:rPr>
          <w:rFonts w:cstheme="minorHAnsi"/>
          <w:lang w:val="en-US"/>
        </w:rPr>
        <w:t>kaart</w:t>
      </w:r>
      <w:proofErr w:type="spellEnd"/>
      <w:r w:rsidR="00AE4A95" w:rsidRPr="00AE4A95">
        <w:rPr>
          <w:rFonts w:cstheme="minorHAnsi"/>
          <w:lang w:val="ru-RU"/>
        </w:rPr>
        <w:t>)</w:t>
      </w:r>
      <w:r w:rsidRPr="00C25A3A">
        <w:rPr>
          <w:rFonts w:cstheme="minorHAnsi"/>
          <w:lang w:val="ru-RU"/>
        </w:rPr>
        <w:t xml:space="preserve"> необхідно придбати самостійно</w:t>
      </w:r>
      <w:r w:rsidR="004359D1">
        <w:rPr>
          <w:rFonts w:cstheme="minorHAnsi"/>
          <w:lang w:val="ru-RU"/>
        </w:rPr>
        <w:t>.</w:t>
      </w:r>
      <w:r w:rsidR="004359D1">
        <w:rPr>
          <w:rFonts w:cstheme="minorHAnsi"/>
          <w:lang w:val="ru-RU"/>
        </w:rPr>
        <w:br/>
      </w:r>
    </w:p>
    <w:p w14:paraId="1718FA31" w14:textId="27D75AE7" w:rsidR="00C25A3A" w:rsidRPr="00C25A3A" w:rsidRDefault="00C25A3A" w:rsidP="00C25A3A">
      <w:pPr>
        <w:rPr>
          <w:rFonts w:cstheme="minorHAnsi"/>
          <w:lang w:val="ru-RU"/>
        </w:rPr>
      </w:pPr>
      <w:r w:rsidRPr="00C25A3A">
        <w:rPr>
          <w:rFonts w:cstheme="minorHAnsi"/>
          <w:lang w:val="ru-RU"/>
        </w:rPr>
        <w:t xml:space="preserve">Якщо школа розташована </w:t>
      </w:r>
      <w:r w:rsidR="00F71D08">
        <w:rPr>
          <w:rFonts w:cstheme="minorHAnsi"/>
          <w:lang w:val="uk-UA"/>
        </w:rPr>
        <w:t>далі</w:t>
      </w:r>
      <w:r w:rsidRPr="00C25A3A">
        <w:rPr>
          <w:rFonts w:cstheme="minorHAnsi"/>
          <w:lang w:val="ru-RU"/>
        </w:rPr>
        <w:t xml:space="preserve"> ніж за 15 км від вашої домашньої адреси, </w:t>
      </w:r>
      <w:r w:rsidR="00F71D08">
        <w:rPr>
          <w:rFonts w:cstheme="minorHAnsi"/>
          <w:lang w:val="ru-RU"/>
        </w:rPr>
        <w:t xml:space="preserve">то </w:t>
      </w:r>
      <w:r w:rsidRPr="00C25A3A">
        <w:rPr>
          <w:rFonts w:cstheme="minorHAnsi"/>
          <w:lang w:val="ru-RU"/>
        </w:rPr>
        <w:t xml:space="preserve">муніципалітет </w:t>
      </w:r>
      <w:r w:rsidR="00F71D08">
        <w:rPr>
          <w:rFonts w:cstheme="minorHAnsi"/>
          <w:lang w:val="ru-RU"/>
        </w:rPr>
        <w:t xml:space="preserve">буде </w:t>
      </w:r>
      <w:r w:rsidRPr="00C25A3A">
        <w:rPr>
          <w:rFonts w:cstheme="minorHAnsi"/>
          <w:lang w:val="ru-RU"/>
        </w:rPr>
        <w:t>сплачу</w:t>
      </w:r>
      <w:r w:rsidR="00F71D08">
        <w:rPr>
          <w:rFonts w:cstheme="minorHAnsi"/>
          <w:lang w:val="ru-RU"/>
        </w:rPr>
        <w:t>вати</w:t>
      </w:r>
      <w:r w:rsidRPr="00C25A3A">
        <w:rPr>
          <w:rFonts w:cstheme="minorHAnsi"/>
          <w:lang w:val="ru-RU"/>
        </w:rPr>
        <w:t xml:space="preserve"> витрати на громадський транспорт, </w:t>
      </w:r>
      <w:r w:rsidR="004359D1" w:rsidRPr="004359D1">
        <w:rPr>
          <w:rFonts w:cstheme="minorHAnsi"/>
          <w:lang w:val="ru-RU"/>
        </w:rPr>
        <w:t>протягом всьоґо періоду</w:t>
      </w:r>
      <w:r w:rsidR="004359D1">
        <w:rPr>
          <w:rFonts w:cstheme="minorHAnsi"/>
          <w:lang w:val="ru-RU"/>
        </w:rPr>
        <w:t xml:space="preserve"> </w:t>
      </w:r>
      <w:r w:rsidR="00F71D08">
        <w:rPr>
          <w:rFonts w:cstheme="minorHAnsi"/>
          <w:lang w:val="ru-RU"/>
        </w:rPr>
        <w:t>здобу</w:t>
      </w:r>
      <w:r w:rsidR="007E1C40" w:rsidRPr="007E1C40">
        <w:rPr>
          <w:rFonts w:cstheme="minorHAnsi"/>
          <w:lang w:val="ru-RU"/>
        </w:rPr>
        <w:t>ття</w:t>
      </w:r>
      <w:r w:rsidRPr="00C25A3A">
        <w:rPr>
          <w:rFonts w:cstheme="minorHAnsi"/>
          <w:lang w:val="ru-RU"/>
        </w:rPr>
        <w:t xml:space="preserve"> освіт</w:t>
      </w:r>
      <w:r w:rsidR="004359D1" w:rsidRPr="004359D1">
        <w:rPr>
          <w:rFonts w:cstheme="minorHAnsi"/>
          <w:lang w:val="ru-RU"/>
        </w:rPr>
        <w:t>и</w:t>
      </w:r>
      <w:r w:rsidR="004359D1">
        <w:rPr>
          <w:rFonts w:cstheme="minorHAnsi"/>
          <w:lang w:val="ru-RU"/>
        </w:rPr>
        <w:t xml:space="preserve"> </w:t>
      </w:r>
      <w:r w:rsidR="007E1C40" w:rsidRPr="007E1C40">
        <w:rPr>
          <w:rFonts w:cstheme="minorHAnsi"/>
          <w:lang w:val="ru-RU"/>
        </w:rPr>
        <w:t>вашою дитиною</w:t>
      </w:r>
      <w:r w:rsidRPr="00C25A3A">
        <w:rPr>
          <w:rFonts w:cstheme="minorHAnsi"/>
          <w:lang w:val="ru-RU"/>
        </w:rPr>
        <w:t xml:space="preserve"> в </w:t>
      </w:r>
      <w:r w:rsidRPr="00C25A3A">
        <w:rPr>
          <w:rFonts w:cstheme="minorHAnsi"/>
        </w:rPr>
        <w:t>ISK</w:t>
      </w:r>
      <w:r w:rsidRPr="00C25A3A">
        <w:rPr>
          <w:rFonts w:cstheme="minorHAnsi"/>
          <w:lang w:val="ru-RU"/>
        </w:rPr>
        <w:t>.</w:t>
      </w:r>
    </w:p>
    <w:p w14:paraId="112BEA56" w14:textId="02262AB3" w:rsidR="00C25A3A" w:rsidRPr="00C25A3A" w:rsidRDefault="00F71D08" w:rsidP="00C25A3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 такому випадку витрати</w:t>
      </w:r>
      <w:r w:rsidR="00C25A3A" w:rsidRPr="00C25A3A">
        <w:rPr>
          <w:rFonts w:cstheme="minorHAnsi"/>
          <w:lang w:val="ru-RU"/>
        </w:rPr>
        <w:t xml:space="preserve"> на громадський транспорт, будуть </w:t>
      </w:r>
      <w:r w:rsidR="00C25A3A" w:rsidRPr="00F71D08">
        <w:rPr>
          <w:rFonts w:cstheme="minorHAnsi"/>
          <w:b/>
          <w:bCs/>
          <w:lang w:val="ru-RU"/>
        </w:rPr>
        <w:t>відшкодовані пізніше</w:t>
      </w:r>
      <w:r w:rsidR="00C25A3A" w:rsidRPr="00C25A3A">
        <w:rPr>
          <w:rFonts w:cstheme="minorHAnsi"/>
          <w:lang w:val="ru-RU"/>
        </w:rPr>
        <w:t>.</w:t>
      </w:r>
    </w:p>
    <w:p w14:paraId="6BB89F5C" w14:textId="77777777" w:rsidR="00956539" w:rsidRPr="00C25A3A" w:rsidRDefault="00956539" w:rsidP="00AA5F23">
      <w:pPr>
        <w:rPr>
          <w:rFonts w:cstheme="minorHAnsi"/>
          <w:lang w:val="ru-RU"/>
        </w:rPr>
      </w:pPr>
    </w:p>
    <w:sectPr w:rsidR="00956539" w:rsidRPr="00C2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5DA"/>
    <w:multiLevelType w:val="hybridMultilevel"/>
    <w:tmpl w:val="1D7EC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2278F"/>
    <w:multiLevelType w:val="hybridMultilevel"/>
    <w:tmpl w:val="C1E865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1A"/>
    <w:rsid w:val="000B04A4"/>
    <w:rsid w:val="000F2050"/>
    <w:rsid w:val="00285A31"/>
    <w:rsid w:val="00353B34"/>
    <w:rsid w:val="004359D1"/>
    <w:rsid w:val="0058331F"/>
    <w:rsid w:val="006465E7"/>
    <w:rsid w:val="006A5AB2"/>
    <w:rsid w:val="00700A59"/>
    <w:rsid w:val="00750A80"/>
    <w:rsid w:val="007A206E"/>
    <w:rsid w:val="007E1C40"/>
    <w:rsid w:val="00942511"/>
    <w:rsid w:val="00956539"/>
    <w:rsid w:val="009E6AED"/>
    <w:rsid w:val="00AA5F23"/>
    <w:rsid w:val="00AE4A95"/>
    <w:rsid w:val="00AF5DF9"/>
    <w:rsid w:val="00B548D1"/>
    <w:rsid w:val="00C25A3A"/>
    <w:rsid w:val="00C66D1A"/>
    <w:rsid w:val="00C71B32"/>
    <w:rsid w:val="00CA7B30"/>
    <w:rsid w:val="00CD74DA"/>
    <w:rsid w:val="00CE6823"/>
    <w:rsid w:val="00D3478F"/>
    <w:rsid w:val="00D566A7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BF75"/>
  <w15:chartTrackingRefBased/>
  <w15:docId w15:val="{9D74024D-B715-4E9E-A614-B14E5CF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F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5F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251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F5DF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566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66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66A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0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t-erasmus.nl/schoolgids/aanmelden-isk" TargetMode="External"/><Relationship Id="rId5" Type="http://schemas.openxmlformats.org/officeDocument/2006/relationships/hyperlink" Target="https://www.het-erasmus.nl/schoolgids/aanmelden-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3004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Rijsen-Holten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 en vervoer leerlingen voortgezet onderwijs</dc:title>
  <dc:subject/>
  <dc:creator>Gemeente@rijssen-holten.nl</dc:creator>
  <cp:keywords/>
  <dc:description/>
  <cp:lastModifiedBy>Martine Drenth</cp:lastModifiedBy>
  <cp:revision>2</cp:revision>
  <dcterms:created xsi:type="dcterms:W3CDTF">2022-04-05T14:54:00Z</dcterms:created>
  <dcterms:modified xsi:type="dcterms:W3CDTF">2022-04-05T14:54:00Z</dcterms:modified>
</cp:coreProperties>
</file>