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627C" w14:textId="77777777" w:rsidR="009B24C2" w:rsidRDefault="000F5F68" w:rsidP="002C08C9">
      <w:pPr>
        <w:pBdr>
          <w:bottom w:val="single" w:sz="4" w:space="1" w:color="auto"/>
        </w:pBdr>
        <w:jc w:val="center"/>
      </w:pPr>
      <w:r>
        <w:t>Brief kinderen met recht op onderwijs bij Palet</w:t>
      </w:r>
    </w:p>
    <w:p w14:paraId="77A8FF84" w14:textId="77777777" w:rsidR="000F5F68" w:rsidRDefault="000F5F68"/>
    <w:p w14:paraId="295F6E4E" w14:textId="77777777" w:rsidR="000F5F68" w:rsidRPr="00687B37" w:rsidRDefault="000F5F68">
      <w:pPr>
        <w:rPr>
          <w:rFonts w:cstheme="minorHAnsi"/>
        </w:rPr>
      </w:pPr>
      <w:r w:rsidRPr="00687B37">
        <w:rPr>
          <w:rFonts w:cstheme="minorHAnsi"/>
        </w:rPr>
        <w:t>Beste heer, mevrouw,</w:t>
      </w:r>
    </w:p>
    <w:p w14:paraId="4D1769D9" w14:textId="22A7084A" w:rsidR="000F5F68" w:rsidRPr="00687B37" w:rsidRDefault="000F5F68">
      <w:pPr>
        <w:rPr>
          <w:rFonts w:cstheme="minorHAnsi"/>
        </w:rPr>
      </w:pPr>
      <w:r w:rsidRPr="00687B37">
        <w:rPr>
          <w:rFonts w:cstheme="minorHAnsi"/>
        </w:rPr>
        <w:t>U heeft zich</w:t>
      </w:r>
      <w:r w:rsidR="002C08C9" w:rsidRPr="00687B37">
        <w:rPr>
          <w:rFonts w:cstheme="minorHAnsi"/>
        </w:rPr>
        <w:t xml:space="preserve"> ingeschreven</w:t>
      </w:r>
      <w:r w:rsidRPr="00687B37">
        <w:rPr>
          <w:rFonts w:cstheme="minorHAnsi"/>
        </w:rPr>
        <w:t xml:space="preserve"> bij </w:t>
      </w:r>
      <w:r w:rsidR="002C08C9" w:rsidRPr="00687B37">
        <w:rPr>
          <w:rFonts w:cstheme="minorHAnsi"/>
        </w:rPr>
        <w:t>de gemeente Rijssen - Holten</w:t>
      </w:r>
      <w:r w:rsidRPr="00687B37">
        <w:rPr>
          <w:rFonts w:cstheme="minorHAnsi"/>
        </w:rPr>
        <w:t xml:space="preserve">. </w:t>
      </w:r>
      <w:r w:rsidR="002C08C9" w:rsidRPr="00687B37">
        <w:rPr>
          <w:rFonts w:cstheme="minorHAnsi"/>
        </w:rPr>
        <w:t>Uit de inschrijving blijkt dat u</w:t>
      </w:r>
      <w:r w:rsidR="00507FA1">
        <w:rPr>
          <w:rFonts w:cstheme="minorHAnsi"/>
        </w:rPr>
        <w:t xml:space="preserve"> één of meer</w:t>
      </w:r>
      <w:r w:rsidR="002C08C9" w:rsidRPr="00687B37">
        <w:rPr>
          <w:rFonts w:cstheme="minorHAnsi"/>
        </w:rPr>
        <w:t xml:space="preserve"> </w:t>
      </w:r>
      <w:r w:rsidRPr="00687B37">
        <w:rPr>
          <w:rFonts w:cstheme="minorHAnsi"/>
        </w:rPr>
        <w:t>kinderen</w:t>
      </w:r>
      <w:r w:rsidR="002C08C9" w:rsidRPr="00687B37">
        <w:rPr>
          <w:rFonts w:cstheme="minorHAnsi"/>
        </w:rPr>
        <w:t xml:space="preserve"> heeft</w:t>
      </w:r>
      <w:r w:rsidRPr="00687B37">
        <w:rPr>
          <w:rFonts w:cstheme="minorHAnsi"/>
        </w:rPr>
        <w:t xml:space="preserve"> in de leeftijd tussen 4 en 12</w:t>
      </w:r>
      <w:r w:rsidR="00393FF4">
        <w:rPr>
          <w:rFonts w:cstheme="minorHAnsi"/>
        </w:rPr>
        <w:t xml:space="preserve"> jaar</w:t>
      </w:r>
      <w:r w:rsidRPr="00687B37">
        <w:rPr>
          <w:rFonts w:cstheme="minorHAnsi"/>
        </w:rPr>
        <w:t xml:space="preserve">. Deze kinderen hebben recht op onderwijs bij </w:t>
      </w:r>
      <w:r w:rsidR="00687B37">
        <w:rPr>
          <w:rFonts w:cstheme="minorHAnsi"/>
        </w:rPr>
        <w:t>basisschool H</w:t>
      </w:r>
      <w:r w:rsidRPr="00687B37">
        <w:rPr>
          <w:rFonts w:cstheme="minorHAnsi"/>
        </w:rPr>
        <w:t>et Palet in Almelo.</w:t>
      </w:r>
    </w:p>
    <w:p w14:paraId="16447690" w14:textId="77777777" w:rsidR="000F5F68" w:rsidRPr="00687B37" w:rsidRDefault="000F5F68">
      <w:pPr>
        <w:rPr>
          <w:rFonts w:cstheme="minorHAnsi"/>
          <w:b/>
          <w:bCs/>
        </w:rPr>
      </w:pPr>
      <w:r w:rsidRPr="00687B37">
        <w:rPr>
          <w:rFonts w:cstheme="minorHAnsi"/>
          <w:b/>
          <w:bCs/>
        </w:rPr>
        <w:t>Inschrijven bij</w:t>
      </w:r>
      <w:r w:rsidR="00687B37">
        <w:rPr>
          <w:rFonts w:cstheme="minorHAnsi"/>
          <w:b/>
          <w:bCs/>
        </w:rPr>
        <w:t xml:space="preserve"> Het</w:t>
      </w:r>
      <w:r w:rsidRPr="00687B37">
        <w:rPr>
          <w:rFonts w:cstheme="minorHAnsi"/>
          <w:b/>
          <w:bCs/>
        </w:rPr>
        <w:t xml:space="preserve"> Palet</w:t>
      </w:r>
    </w:p>
    <w:p w14:paraId="5B8525C9" w14:textId="1E32620F" w:rsidR="002C08C9" w:rsidRPr="008563FC" w:rsidRDefault="00507FA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Voordat uw kind naar school kan gaan, moet u uw kind inschrijven. </w:t>
      </w:r>
      <w:r w:rsidR="002C08C9" w:rsidRPr="00687B37">
        <w:rPr>
          <w:rFonts w:cstheme="minorHAnsi"/>
          <w:color w:val="000000"/>
        </w:rPr>
        <w:t xml:space="preserve">U kunt </w:t>
      </w:r>
      <w:r w:rsidR="008563FC">
        <w:rPr>
          <w:rFonts w:cstheme="minorHAnsi"/>
          <w:color w:val="000000"/>
        </w:rPr>
        <w:t>telefonisch contact opnemen met Het Palet om een</w:t>
      </w:r>
      <w:r w:rsidR="002C08C9" w:rsidRPr="00687B37">
        <w:rPr>
          <w:rFonts w:cstheme="minorHAnsi"/>
          <w:color w:val="000000"/>
        </w:rPr>
        <w:t xml:space="preserve"> afspraak </w:t>
      </w:r>
      <w:r w:rsidR="008563FC">
        <w:rPr>
          <w:rFonts w:cstheme="minorHAnsi"/>
          <w:color w:val="000000"/>
        </w:rPr>
        <w:t xml:space="preserve">te </w:t>
      </w:r>
      <w:r w:rsidR="002C08C9" w:rsidRPr="00687B37">
        <w:rPr>
          <w:rFonts w:cstheme="minorHAnsi"/>
          <w:color w:val="000000"/>
        </w:rPr>
        <w:t>maken voor een kennismakings- en/of inschrijvingsgesprek. Bijna altijd kan dit gesprek nog in dezelfde week plaatsvinden.</w:t>
      </w:r>
      <w:r w:rsidR="00687B37" w:rsidRPr="00687B37">
        <w:rPr>
          <w:rFonts w:cstheme="minorHAnsi"/>
          <w:color w:val="000000"/>
        </w:rPr>
        <w:t xml:space="preserve"> U kunt </w:t>
      </w:r>
      <w:r w:rsidR="000A4506">
        <w:rPr>
          <w:rFonts w:cstheme="minorHAnsi"/>
          <w:color w:val="000000"/>
        </w:rPr>
        <w:t>H</w:t>
      </w:r>
      <w:r w:rsidR="00687B37" w:rsidRPr="00687B37">
        <w:rPr>
          <w:rFonts w:cstheme="minorHAnsi"/>
          <w:color w:val="000000"/>
        </w:rPr>
        <w:t xml:space="preserve">et Palet </w:t>
      </w:r>
      <w:r w:rsidR="008563FC">
        <w:rPr>
          <w:rFonts w:cstheme="minorHAnsi"/>
          <w:color w:val="000000"/>
        </w:rPr>
        <w:t xml:space="preserve">van maandag tot en met vrijdag </w:t>
      </w:r>
      <w:r w:rsidR="00687B37" w:rsidRPr="00687B37">
        <w:rPr>
          <w:rFonts w:cstheme="minorHAnsi"/>
          <w:color w:val="000000"/>
        </w:rPr>
        <w:t xml:space="preserve">bereiken op </w:t>
      </w:r>
      <w:r w:rsidR="008563FC">
        <w:rPr>
          <w:rFonts w:cstheme="minorHAnsi"/>
          <w:color w:val="000000"/>
        </w:rPr>
        <w:t>telefoon</w:t>
      </w:r>
      <w:r w:rsidR="00687B37" w:rsidRPr="00687B37">
        <w:rPr>
          <w:rFonts w:cstheme="minorHAnsi"/>
          <w:color w:val="000000"/>
        </w:rPr>
        <w:t>nummer 0546-473295.</w:t>
      </w:r>
    </w:p>
    <w:p w14:paraId="1E07880F" w14:textId="77777777" w:rsidR="002C08C9" w:rsidRPr="00687B37" w:rsidRDefault="002C08C9">
      <w:pPr>
        <w:rPr>
          <w:rFonts w:cstheme="minorHAnsi"/>
          <w:b/>
          <w:bCs/>
        </w:rPr>
      </w:pPr>
      <w:r w:rsidRPr="00687B37">
        <w:rPr>
          <w:rFonts w:cstheme="minorHAnsi"/>
          <w:b/>
          <w:bCs/>
        </w:rPr>
        <w:t xml:space="preserve">Vervoer naar </w:t>
      </w:r>
      <w:r w:rsidR="00687B37">
        <w:rPr>
          <w:rFonts w:cstheme="minorHAnsi"/>
          <w:b/>
          <w:bCs/>
        </w:rPr>
        <w:t>H</w:t>
      </w:r>
      <w:r w:rsidRPr="00687B37">
        <w:rPr>
          <w:rFonts w:cstheme="minorHAnsi"/>
          <w:b/>
          <w:bCs/>
        </w:rPr>
        <w:t>et Palet</w:t>
      </w:r>
    </w:p>
    <w:p w14:paraId="787C6E9C" w14:textId="2AFF53E6" w:rsidR="002C08C9" w:rsidRDefault="002C08C9">
      <w:pPr>
        <w:rPr>
          <w:rFonts w:cstheme="minorHAnsi"/>
        </w:rPr>
      </w:pPr>
      <w:r w:rsidRPr="00687B37">
        <w:rPr>
          <w:rFonts w:cstheme="minorHAnsi"/>
        </w:rPr>
        <w:t xml:space="preserve">Uw kind gaat met een busje van Taxi Baan naar </w:t>
      </w:r>
      <w:r w:rsidR="008563FC">
        <w:rPr>
          <w:rFonts w:cstheme="minorHAnsi"/>
        </w:rPr>
        <w:t>school</w:t>
      </w:r>
      <w:r w:rsidRPr="00687B37">
        <w:rPr>
          <w:rFonts w:cstheme="minorHAnsi"/>
        </w:rPr>
        <w:t>. U hoort van Taxi Baan wanneer uw kind  wordt opgehaald. De gemeente betaal</w:t>
      </w:r>
      <w:r w:rsidR="007879DE">
        <w:rPr>
          <w:rFonts w:cstheme="minorHAnsi"/>
        </w:rPr>
        <w:t>t</w:t>
      </w:r>
      <w:r w:rsidRPr="00687B37">
        <w:rPr>
          <w:rFonts w:cstheme="minorHAnsi"/>
        </w:rPr>
        <w:t xml:space="preserve"> het vervoer.</w:t>
      </w:r>
      <w:r w:rsidR="008563FC">
        <w:rPr>
          <w:rFonts w:cstheme="minorHAnsi"/>
        </w:rPr>
        <w:t xml:space="preserve"> U hoeft hier</w:t>
      </w:r>
      <w:r w:rsidR="00A80BDB">
        <w:rPr>
          <w:rFonts w:cstheme="minorHAnsi"/>
        </w:rPr>
        <w:t>voor</w:t>
      </w:r>
      <w:r w:rsidR="008563FC">
        <w:rPr>
          <w:rFonts w:cstheme="minorHAnsi"/>
        </w:rPr>
        <w:t xml:space="preserve"> geen aanvraag </w:t>
      </w:r>
      <w:r w:rsidR="00A80BDB">
        <w:rPr>
          <w:rFonts w:cstheme="minorHAnsi"/>
        </w:rPr>
        <w:t xml:space="preserve">leerlingenvervoer </w:t>
      </w:r>
      <w:r w:rsidR="008563FC">
        <w:rPr>
          <w:rFonts w:cstheme="minorHAnsi"/>
        </w:rPr>
        <w:t>in te dienen.</w:t>
      </w:r>
      <w:r w:rsidRPr="00687B37">
        <w:rPr>
          <w:rFonts w:cstheme="minorHAnsi"/>
        </w:rPr>
        <w:t xml:space="preserve"> </w:t>
      </w:r>
    </w:p>
    <w:p w14:paraId="58AC4903" w14:textId="4A8BDE51" w:rsidR="00687B37" w:rsidRDefault="00687B37">
      <w:pPr>
        <w:rPr>
          <w:rFonts w:cstheme="minorHAnsi"/>
        </w:rPr>
      </w:pPr>
    </w:p>
    <w:p w14:paraId="2A4DB7F4" w14:textId="19458BE7" w:rsidR="00E875FA" w:rsidRPr="00602138" w:rsidRDefault="00E875FA" w:rsidP="00E875FA">
      <w:pPr>
        <w:jc w:val="center"/>
        <w:rPr>
          <w:rFonts w:cstheme="minorHAnsi"/>
          <w:u w:val="single"/>
          <w:lang w:val="ru-RU"/>
        </w:rPr>
      </w:pPr>
      <w:r w:rsidRPr="00602138">
        <w:rPr>
          <w:rFonts w:cstheme="minorHAnsi"/>
          <w:u w:val="single"/>
          <w:lang w:val="ru-RU"/>
        </w:rPr>
        <w:t xml:space="preserve">Лист </w:t>
      </w:r>
      <w:r w:rsidRPr="00602138">
        <w:rPr>
          <w:rFonts w:cstheme="minorHAnsi"/>
          <w:u w:val="single"/>
          <w:lang w:val="uk-UA"/>
        </w:rPr>
        <w:t xml:space="preserve">для </w:t>
      </w:r>
      <w:r w:rsidRPr="00602138">
        <w:rPr>
          <w:rFonts w:cstheme="minorHAnsi"/>
          <w:u w:val="single"/>
          <w:lang w:val="ru-RU"/>
        </w:rPr>
        <w:t>дітей, що мають право на освіту у школі «</w:t>
      </w:r>
      <w:proofErr w:type="spellStart"/>
      <w:r w:rsidRPr="00602138">
        <w:rPr>
          <w:rFonts w:cstheme="minorHAnsi"/>
          <w:u w:val="single"/>
          <w:lang w:val="en-US"/>
        </w:rPr>
        <w:t>Palet</w:t>
      </w:r>
      <w:proofErr w:type="spellEnd"/>
      <w:r w:rsidRPr="00602138">
        <w:rPr>
          <w:rFonts w:cstheme="minorHAnsi"/>
          <w:u w:val="single"/>
          <w:lang w:val="ru-RU"/>
        </w:rPr>
        <w:t>»</w:t>
      </w:r>
    </w:p>
    <w:p w14:paraId="0296DB12" w14:textId="77777777" w:rsidR="00E875FA" w:rsidRPr="00E875FA" w:rsidRDefault="00E875FA" w:rsidP="00E875FA">
      <w:pPr>
        <w:rPr>
          <w:rFonts w:cstheme="minorHAnsi"/>
          <w:lang w:val="ru-RU"/>
        </w:rPr>
      </w:pPr>
    </w:p>
    <w:p w14:paraId="705EE354" w14:textId="316BE0E7" w:rsidR="00E875FA" w:rsidRPr="00E875FA" w:rsidRDefault="00E875FA" w:rsidP="00E875FA">
      <w:pPr>
        <w:rPr>
          <w:rFonts w:cstheme="minorHAnsi"/>
          <w:lang w:val="ru-RU"/>
        </w:rPr>
      </w:pPr>
      <w:r w:rsidRPr="00E875FA">
        <w:rPr>
          <w:rFonts w:cstheme="minorHAnsi"/>
          <w:lang w:val="ru-RU"/>
        </w:rPr>
        <w:t>Шановний</w:t>
      </w:r>
      <w:r w:rsidRPr="00012EB3">
        <w:rPr>
          <w:rFonts w:cstheme="minorHAnsi"/>
          <w:lang w:val="ru-RU"/>
        </w:rPr>
        <w:t>/</w:t>
      </w:r>
      <w:r>
        <w:rPr>
          <w:rFonts w:cstheme="minorHAnsi"/>
          <w:lang w:val="uk-UA"/>
        </w:rPr>
        <w:t>Шановна</w:t>
      </w:r>
      <w:r w:rsidRPr="00E875FA">
        <w:rPr>
          <w:rFonts w:cstheme="minorHAnsi"/>
          <w:lang w:val="ru-RU"/>
        </w:rPr>
        <w:t xml:space="preserve"> пане/пані,</w:t>
      </w:r>
    </w:p>
    <w:p w14:paraId="03440AA7" w14:textId="4E69B9C5" w:rsidR="00E875FA" w:rsidRPr="00E875FA" w:rsidRDefault="00E875FA" w:rsidP="00E875FA">
      <w:pPr>
        <w:rPr>
          <w:rFonts w:cstheme="minorHAnsi"/>
          <w:lang w:val="ru-RU"/>
        </w:rPr>
      </w:pPr>
      <w:r w:rsidRPr="00E875FA">
        <w:rPr>
          <w:rFonts w:cstheme="minorHAnsi"/>
          <w:lang w:val="ru-RU"/>
        </w:rPr>
        <w:t xml:space="preserve">Ви зареєструвалися в муніципалітеті Рейссен - Холтен. </w:t>
      </w:r>
      <w:bookmarkStart w:id="0" w:name="_Hlk99957564"/>
      <w:r w:rsidR="00012EB3">
        <w:rPr>
          <w:rFonts w:cstheme="minorHAnsi"/>
          <w:lang w:val="uk-UA"/>
        </w:rPr>
        <w:t>При р</w:t>
      </w:r>
      <w:r w:rsidRPr="00E875FA">
        <w:rPr>
          <w:rFonts w:cstheme="minorHAnsi"/>
          <w:lang w:val="ru-RU"/>
        </w:rPr>
        <w:t>еєстраці</w:t>
      </w:r>
      <w:r w:rsidR="00012EB3">
        <w:rPr>
          <w:rFonts w:cstheme="minorHAnsi"/>
          <w:lang w:val="ru-RU"/>
        </w:rPr>
        <w:t>ї</w:t>
      </w:r>
      <w:r w:rsidRPr="00E875FA">
        <w:rPr>
          <w:rFonts w:cstheme="minorHAnsi"/>
          <w:lang w:val="ru-RU"/>
        </w:rPr>
        <w:t xml:space="preserve"> </w:t>
      </w:r>
      <w:r w:rsidR="00012EB3">
        <w:rPr>
          <w:rFonts w:cstheme="minorHAnsi"/>
          <w:lang w:val="ru-RU"/>
        </w:rPr>
        <w:t>ви вказали</w:t>
      </w:r>
      <w:r w:rsidRPr="00E875FA">
        <w:rPr>
          <w:rFonts w:cstheme="minorHAnsi"/>
          <w:lang w:val="ru-RU"/>
        </w:rPr>
        <w:t>, що у вас є  діт</w:t>
      </w:r>
      <w:r w:rsidR="00012EB3">
        <w:rPr>
          <w:rFonts w:cstheme="minorHAnsi"/>
          <w:lang w:val="ru-RU"/>
        </w:rPr>
        <w:t>и (або одна дитина)</w:t>
      </w:r>
      <w:r w:rsidRPr="00E875FA">
        <w:rPr>
          <w:rFonts w:cstheme="minorHAnsi"/>
          <w:lang w:val="ru-RU"/>
        </w:rPr>
        <w:t xml:space="preserve"> у віці від 4 до 12 років</w:t>
      </w:r>
      <w:bookmarkEnd w:id="0"/>
      <w:r w:rsidRPr="00E875FA">
        <w:rPr>
          <w:rFonts w:cstheme="minorHAnsi"/>
          <w:lang w:val="ru-RU"/>
        </w:rPr>
        <w:t xml:space="preserve">. Ці діти мають право на освіту в початковій школі </w:t>
      </w:r>
      <w:r w:rsidRPr="00E875FA">
        <w:rPr>
          <w:rFonts w:cstheme="minorHAnsi"/>
        </w:rPr>
        <w:t>Het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Palet</w:t>
      </w:r>
      <w:r w:rsidRPr="00E875FA">
        <w:rPr>
          <w:rFonts w:cstheme="minorHAnsi"/>
          <w:lang w:val="ru-RU"/>
        </w:rPr>
        <w:t xml:space="preserve"> в Алмело.</w:t>
      </w:r>
    </w:p>
    <w:p w14:paraId="388FDB76" w14:textId="77777777" w:rsidR="003D503F" w:rsidRPr="003D503F" w:rsidRDefault="003D503F" w:rsidP="00E875FA">
      <w:pPr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 xml:space="preserve">Реєстрація </w:t>
      </w:r>
      <w:r w:rsidR="00E875FA" w:rsidRPr="003D503F">
        <w:rPr>
          <w:rFonts w:cstheme="minorHAnsi"/>
          <w:b/>
          <w:bCs/>
          <w:lang w:val="ru-RU"/>
        </w:rPr>
        <w:t xml:space="preserve">у </w:t>
      </w:r>
      <w:r>
        <w:rPr>
          <w:rFonts w:cstheme="minorHAnsi"/>
          <w:b/>
          <w:bCs/>
          <w:lang w:val="en-US"/>
        </w:rPr>
        <w:t>Het</w:t>
      </w:r>
      <w:r w:rsidR="00E875FA" w:rsidRPr="003D503F">
        <w:rPr>
          <w:rFonts w:cstheme="minorHAnsi"/>
          <w:b/>
          <w:bCs/>
          <w:lang w:val="ru-RU"/>
        </w:rPr>
        <w:t xml:space="preserve"> </w:t>
      </w:r>
      <w:r w:rsidR="00E875FA" w:rsidRPr="003D503F">
        <w:rPr>
          <w:rFonts w:cstheme="minorHAnsi"/>
          <w:b/>
          <w:bCs/>
        </w:rPr>
        <w:t>Palet</w:t>
      </w:r>
    </w:p>
    <w:p w14:paraId="52DA8CFF" w14:textId="57FC0A87" w:rsidR="00E875FA" w:rsidRPr="00E875FA" w:rsidRDefault="00E875FA" w:rsidP="00E875FA">
      <w:pPr>
        <w:rPr>
          <w:rFonts w:cstheme="minorHAnsi"/>
          <w:lang w:val="ru-RU"/>
        </w:rPr>
      </w:pPr>
      <w:r w:rsidRPr="00E875FA">
        <w:rPr>
          <w:rFonts w:cstheme="minorHAnsi"/>
          <w:lang w:val="ru-RU"/>
        </w:rPr>
        <w:t xml:space="preserve">Перш ніж ваша дитина зможе </w:t>
      </w:r>
      <w:r w:rsidR="003D503F">
        <w:rPr>
          <w:rFonts w:cstheme="minorHAnsi"/>
          <w:lang w:val="uk-UA"/>
        </w:rPr>
        <w:t>піти</w:t>
      </w:r>
      <w:r w:rsidRPr="00E875FA">
        <w:rPr>
          <w:rFonts w:cstheme="minorHAnsi"/>
          <w:lang w:val="ru-RU"/>
        </w:rPr>
        <w:t xml:space="preserve"> до школи, ви повинні зареєструвати її. Ви можете зв’язатися з </w:t>
      </w:r>
      <w:r w:rsidRPr="00E875FA">
        <w:rPr>
          <w:rFonts w:cstheme="minorHAnsi"/>
        </w:rPr>
        <w:t>Het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Palet</w:t>
      </w:r>
      <w:r w:rsidRPr="00E875FA">
        <w:rPr>
          <w:rFonts w:cstheme="minorHAnsi"/>
          <w:lang w:val="ru-RU"/>
        </w:rPr>
        <w:t xml:space="preserve"> по телефону, щоб записатися на вступну та/або реєстраційну співбесіду. Ця зустріч майже завжди може відбутися на </w:t>
      </w:r>
      <w:r w:rsidR="003D503F">
        <w:rPr>
          <w:rFonts w:cstheme="minorHAnsi"/>
          <w:lang w:val="ru-RU"/>
        </w:rPr>
        <w:t>тому самому</w:t>
      </w:r>
      <w:r w:rsidRPr="00E875FA">
        <w:rPr>
          <w:rFonts w:cstheme="minorHAnsi"/>
          <w:lang w:val="ru-RU"/>
        </w:rPr>
        <w:t xml:space="preserve"> тижні</w:t>
      </w:r>
      <w:r w:rsidR="003D503F">
        <w:rPr>
          <w:rFonts w:cstheme="minorHAnsi"/>
          <w:lang w:val="ru-RU"/>
        </w:rPr>
        <w:t>, коли ви подзвонили</w:t>
      </w:r>
      <w:r w:rsidRPr="00E875FA">
        <w:rPr>
          <w:rFonts w:cstheme="minorHAnsi"/>
          <w:lang w:val="ru-RU"/>
        </w:rPr>
        <w:t xml:space="preserve">. Зв’язатися з </w:t>
      </w:r>
      <w:r w:rsidRPr="00E875FA">
        <w:rPr>
          <w:rFonts w:cstheme="minorHAnsi"/>
        </w:rPr>
        <w:t>Het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Palet</w:t>
      </w:r>
      <w:r w:rsidRPr="00E875FA">
        <w:rPr>
          <w:rFonts w:cstheme="minorHAnsi"/>
          <w:lang w:val="ru-RU"/>
        </w:rPr>
        <w:t xml:space="preserve"> можна з понеділка по п’ятницю за номером телефону 0546-473295.</w:t>
      </w:r>
    </w:p>
    <w:p w14:paraId="76DD39AB" w14:textId="7B0DA3FF" w:rsidR="003D503F" w:rsidRPr="003D503F" w:rsidRDefault="003D503F" w:rsidP="003D503F">
      <w:pPr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Транспорт до</w:t>
      </w:r>
      <w:r w:rsidRPr="003D503F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en-US"/>
        </w:rPr>
        <w:t>Het</w:t>
      </w:r>
      <w:r w:rsidRPr="003D503F">
        <w:rPr>
          <w:rFonts w:cstheme="minorHAnsi"/>
          <w:b/>
          <w:bCs/>
          <w:lang w:val="ru-RU"/>
        </w:rPr>
        <w:t xml:space="preserve"> </w:t>
      </w:r>
      <w:r w:rsidRPr="003D503F">
        <w:rPr>
          <w:rFonts w:cstheme="minorHAnsi"/>
          <w:b/>
          <w:bCs/>
        </w:rPr>
        <w:t>Palet</w:t>
      </w:r>
    </w:p>
    <w:p w14:paraId="72DCAA61" w14:textId="432725B1" w:rsidR="00E875FA" w:rsidRPr="00E875FA" w:rsidRDefault="00E875FA" w:rsidP="00E875FA">
      <w:pPr>
        <w:rPr>
          <w:rFonts w:cstheme="minorHAnsi"/>
          <w:lang w:val="ru-RU"/>
        </w:rPr>
      </w:pPr>
      <w:r w:rsidRPr="00E875FA">
        <w:rPr>
          <w:rFonts w:cstheme="minorHAnsi"/>
          <w:lang w:val="ru-RU"/>
        </w:rPr>
        <w:t>Ваша дитина</w:t>
      </w:r>
      <w:r w:rsidR="003D503F">
        <w:rPr>
          <w:rFonts w:cstheme="minorHAnsi"/>
          <w:lang w:val="ru-RU"/>
        </w:rPr>
        <w:t xml:space="preserve"> може добиратися до школи</w:t>
      </w:r>
      <w:r w:rsidRPr="00E875FA">
        <w:rPr>
          <w:rFonts w:cstheme="minorHAnsi"/>
          <w:lang w:val="ru-RU"/>
        </w:rPr>
        <w:t xml:space="preserve"> на </w:t>
      </w:r>
      <w:r w:rsidR="003D503F">
        <w:rPr>
          <w:rFonts w:cstheme="minorHAnsi"/>
          <w:lang w:val="ru-RU"/>
        </w:rPr>
        <w:t>мікроавтобусі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Taxi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Baan</w:t>
      </w:r>
      <w:r w:rsidRPr="00E875FA">
        <w:rPr>
          <w:rFonts w:cstheme="minorHAnsi"/>
          <w:lang w:val="ru-RU"/>
        </w:rPr>
        <w:t xml:space="preserve">. </w:t>
      </w:r>
      <w:r w:rsidRPr="00E875FA">
        <w:rPr>
          <w:rFonts w:cstheme="minorHAnsi"/>
        </w:rPr>
        <w:t>Taxi</w:t>
      </w:r>
      <w:r w:rsidRPr="00E875FA">
        <w:rPr>
          <w:rFonts w:cstheme="minorHAnsi"/>
          <w:lang w:val="ru-RU"/>
        </w:rPr>
        <w:t xml:space="preserve"> </w:t>
      </w:r>
      <w:r w:rsidRPr="00E875FA">
        <w:rPr>
          <w:rFonts w:cstheme="minorHAnsi"/>
        </w:rPr>
        <w:t>Baan</w:t>
      </w:r>
      <w:r w:rsidR="001409B7">
        <w:rPr>
          <w:rFonts w:cstheme="minorHAnsi"/>
          <w:lang w:val="uk-UA"/>
        </w:rPr>
        <w:t xml:space="preserve"> </w:t>
      </w:r>
      <w:r w:rsidR="001409B7" w:rsidRPr="001409B7">
        <w:rPr>
          <w:rFonts w:cstheme="minorHAnsi"/>
          <w:lang w:val="uk-UA"/>
        </w:rPr>
        <w:t xml:space="preserve">вам </w:t>
      </w:r>
      <w:r w:rsidR="001409B7" w:rsidRPr="00E875FA">
        <w:rPr>
          <w:rFonts w:cstheme="minorHAnsi"/>
          <w:lang w:val="ru-RU"/>
        </w:rPr>
        <w:t>повідомит</w:t>
      </w:r>
      <w:r w:rsidR="001409B7" w:rsidRPr="001409B7">
        <w:rPr>
          <w:rFonts w:cstheme="minorHAnsi"/>
          <w:lang w:val="ru-RU"/>
        </w:rPr>
        <w:t>ь</w:t>
      </w:r>
      <w:r w:rsidRPr="00E875FA">
        <w:rPr>
          <w:rFonts w:cstheme="minorHAnsi"/>
          <w:lang w:val="ru-RU"/>
        </w:rPr>
        <w:t>, коли вашу дитину заб</w:t>
      </w:r>
      <w:r w:rsidR="001409B7" w:rsidRPr="001409B7">
        <w:rPr>
          <w:rFonts w:cstheme="minorHAnsi"/>
          <w:lang w:val="ru-RU"/>
        </w:rPr>
        <w:t>иратимуть</w:t>
      </w:r>
      <w:r w:rsidRPr="00E875FA">
        <w:rPr>
          <w:rFonts w:cstheme="minorHAnsi"/>
          <w:lang w:val="ru-RU"/>
        </w:rPr>
        <w:t>. Муніципалітет оплачує транспорт</w:t>
      </w:r>
      <w:r w:rsidR="00602138">
        <w:rPr>
          <w:rFonts w:cstheme="minorHAnsi"/>
          <w:lang w:val="ru-RU"/>
        </w:rPr>
        <w:t>ування</w:t>
      </w:r>
      <w:r w:rsidRPr="00E875FA">
        <w:rPr>
          <w:rFonts w:cstheme="minorHAnsi"/>
          <w:lang w:val="ru-RU"/>
        </w:rPr>
        <w:t xml:space="preserve">. Для цього не потрібно подавати </w:t>
      </w:r>
      <w:r w:rsidR="00602138">
        <w:rPr>
          <w:rFonts w:cstheme="minorHAnsi"/>
          <w:lang w:val="ru-RU"/>
        </w:rPr>
        <w:t xml:space="preserve">окрему </w:t>
      </w:r>
      <w:r w:rsidRPr="00E875FA">
        <w:rPr>
          <w:rFonts w:cstheme="minorHAnsi"/>
          <w:lang w:val="ru-RU"/>
        </w:rPr>
        <w:t>заявку на транспорт</w:t>
      </w:r>
      <w:r w:rsidR="00EA4929" w:rsidRPr="00EA4929">
        <w:rPr>
          <w:rFonts w:cstheme="minorHAnsi"/>
          <w:lang w:val="ru-RU"/>
        </w:rPr>
        <w:t xml:space="preserve"> </w:t>
      </w:r>
      <w:r w:rsidR="00EA4929">
        <w:rPr>
          <w:rFonts w:cstheme="minorHAnsi"/>
          <w:lang w:val="uk-UA"/>
        </w:rPr>
        <w:t>для школярів</w:t>
      </w:r>
      <w:r w:rsidRPr="00E875FA">
        <w:rPr>
          <w:rFonts w:cstheme="minorHAnsi"/>
          <w:lang w:val="ru-RU"/>
        </w:rPr>
        <w:t>.</w:t>
      </w:r>
    </w:p>
    <w:sectPr w:rsidR="00E875FA" w:rsidRPr="00E8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68"/>
    <w:rsid w:val="00012EB3"/>
    <w:rsid w:val="000A4506"/>
    <w:rsid w:val="000F5F68"/>
    <w:rsid w:val="001409B7"/>
    <w:rsid w:val="002C08C9"/>
    <w:rsid w:val="00350A07"/>
    <w:rsid w:val="00393FF4"/>
    <w:rsid w:val="003D503F"/>
    <w:rsid w:val="00507FA1"/>
    <w:rsid w:val="005C000D"/>
    <w:rsid w:val="00602138"/>
    <w:rsid w:val="00687B37"/>
    <w:rsid w:val="007879DE"/>
    <w:rsid w:val="008563FC"/>
    <w:rsid w:val="00A80BDB"/>
    <w:rsid w:val="00AF0710"/>
    <w:rsid w:val="00B548D1"/>
    <w:rsid w:val="00C21038"/>
    <w:rsid w:val="00C71B32"/>
    <w:rsid w:val="00E875FA"/>
    <w:rsid w:val="00E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CB8"/>
  <w15:chartTrackingRefBased/>
  <w15:docId w15:val="{015311E5-A79A-4B81-9999-E98B17C9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7B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B3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00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00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00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00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0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Rijsen-Holten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 en vervoer voor basisschoolleerlingen</dc:title>
  <dc:subject/>
  <dc:creator>Gemeente@rijssen-holten.nl</dc:creator>
  <cp:keywords/>
  <dc:description/>
  <cp:lastModifiedBy>Martine Drenth</cp:lastModifiedBy>
  <cp:revision>2</cp:revision>
  <dcterms:created xsi:type="dcterms:W3CDTF">2022-04-05T14:53:00Z</dcterms:created>
  <dcterms:modified xsi:type="dcterms:W3CDTF">2022-04-05T14:53:00Z</dcterms:modified>
</cp:coreProperties>
</file>